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3" w:rsidRDefault="00707BC3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707BC3" w:rsidRPr="00AD636F" w:rsidTr="00660ADB">
        <w:trPr>
          <w:trHeight w:val="1440"/>
        </w:trPr>
        <w:tc>
          <w:tcPr>
            <w:tcW w:w="3960" w:type="dxa"/>
          </w:tcPr>
          <w:p w:rsidR="00707BC3" w:rsidRPr="00AD636F" w:rsidRDefault="00707BC3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AD636F">
              <w:rPr>
                <w:bCs/>
                <w:i/>
                <w:sz w:val="18"/>
                <w:szCs w:val="18"/>
              </w:rPr>
              <w:t>Nazwa i adres Wykonawcy</w:t>
            </w:r>
          </w:p>
          <w:p w:rsidR="00707BC3" w:rsidRPr="00AD636F" w:rsidRDefault="00707BC3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707BC3" w:rsidRPr="00AD636F" w:rsidRDefault="00707BC3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707BC3" w:rsidRPr="00AD636F" w:rsidRDefault="00707BC3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707BC3" w:rsidRPr="00AD636F" w:rsidRDefault="00707BC3" w:rsidP="00AD636F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707BC3" w:rsidRPr="002068DD" w:rsidRDefault="00707BC3" w:rsidP="00AD636F">
      <w:pPr>
        <w:rPr>
          <w:b/>
          <w:sz w:val="22"/>
          <w:szCs w:val="22"/>
        </w:rPr>
      </w:pPr>
    </w:p>
    <w:p w:rsidR="00707BC3" w:rsidRPr="002068DD" w:rsidRDefault="00707BC3">
      <w:pPr>
        <w:jc w:val="center"/>
        <w:rPr>
          <w:b/>
          <w:sz w:val="22"/>
          <w:szCs w:val="22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Default="00707BC3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OŚWIADCZENIE</w:t>
      </w:r>
    </w:p>
    <w:p w:rsidR="00707BC3" w:rsidRDefault="00707BC3">
      <w:pPr>
        <w:jc w:val="center"/>
        <w:rPr>
          <w:b/>
          <w:sz w:val="24"/>
          <w:szCs w:val="24"/>
          <w:u w:val="single"/>
        </w:rPr>
      </w:pPr>
    </w:p>
    <w:p w:rsidR="00707BC3" w:rsidRPr="00D714FE" w:rsidRDefault="00707BC3">
      <w:pPr>
        <w:jc w:val="center"/>
        <w:rPr>
          <w:b/>
          <w:sz w:val="24"/>
          <w:szCs w:val="24"/>
          <w:u w:val="single"/>
        </w:rPr>
      </w:pPr>
    </w:p>
    <w:p w:rsidR="00707BC3" w:rsidRPr="002068DD" w:rsidRDefault="00707BC3">
      <w:pPr>
        <w:jc w:val="center"/>
        <w:rPr>
          <w:b/>
          <w:sz w:val="22"/>
          <w:szCs w:val="22"/>
        </w:rPr>
      </w:pPr>
    </w:p>
    <w:p w:rsidR="00707BC3" w:rsidRPr="00B534DF" w:rsidRDefault="00707BC3">
      <w:pPr>
        <w:jc w:val="both"/>
        <w:rPr>
          <w:b/>
          <w:sz w:val="22"/>
          <w:szCs w:val="22"/>
        </w:rPr>
      </w:pPr>
      <w:r w:rsidRPr="002068DD">
        <w:rPr>
          <w:sz w:val="22"/>
          <w:szCs w:val="22"/>
        </w:rPr>
        <w:t xml:space="preserve">Składając ofertę w postępowaniu o udzielenie zamówienia publicznego </w:t>
      </w:r>
      <w:r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07BC3" w:rsidRPr="00032A1D" w:rsidRDefault="00707BC3" w:rsidP="00032A1D">
      <w:pPr>
        <w:jc w:val="center"/>
        <w:rPr>
          <w:b/>
          <w:bCs/>
          <w:i/>
          <w:iCs/>
          <w:sz w:val="24"/>
          <w:u w:val="single"/>
        </w:rPr>
      </w:pPr>
      <w:bookmarkStart w:id="0" w:name="_GoBack"/>
    </w:p>
    <w:p w:rsidR="00707BC3" w:rsidRPr="00A21008" w:rsidRDefault="00707BC3" w:rsidP="00032A1D">
      <w:pPr>
        <w:jc w:val="center"/>
        <w:rPr>
          <w:b/>
          <w:bCs/>
          <w:i/>
          <w:iCs/>
          <w:sz w:val="24"/>
          <w:u w:val="single"/>
        </w:rPr>
      </w:pPr>
      <w:r w:rsidRPr="00A21008">
        <w:rPr>
          <w:b/>
          <w:bCs/>
          <w:i/>
          <w:iCs/>
          <w:sz w:val="24"/>
          <w:u w:val="single"/>
        </w:rPr>
        <w:t xml:space="preserve">"Odbieranie i zagospodarowanie odpadów komunalnych z terenu Gminy Elbląg, </w:t>
      </w:r>
    </w:p>
    <w:p w:rsidR="00707BC3" w:rsidRPr="00AC1DAB" w:rsidRDefault="00707BC3" w:rsidP="00032A1D">
      <w:pPr>
        <w:jc w:val="center"/>
        <w:rPr>
          <w:bCs/>
          <w:i/>
          <w:iCs/>
          <w:sz w:val="24"/>
        </w:rPr>
      </w:pPr>
      <w:r w:rsidRPr="00A21008">
        <w:rPr>
          <w:b/>
          <w:bCs/>
          <w:i/>
          <w:iCs/>
          <w:sz w:val="24"/>
          <w:u w:val="single"/>
        </w:rPr>
        <w:t>od właścicieli nieruchomości zamieszkałych</w:t>
      </w:r>
      <w:r>
        <w:rPr>
          <w:b/>
          <w:bCs/>
          <w:i/>
          <w:iCs/>
          <w:sz w:val="24"/>
          <w:u w:val="single"/>
        </w:rPr>
        <w:t xml:space="preserve"> oraz z punktów selektywnejzbiórki</w:t>
      </w:r>
      <w:r w:rsidRPr="00A21008">
        <w:rPr>
          <w:b/>
          <w:bCs/>
          <w:i/>
          <w:iCs/>
          <w:sz w:val="24"/>
          <w:u w:val="single"/>
        </w:rPr>
        <w:t>"</w:t>
      </w:r>
      <w:bookmarkEnd w:id="0"/>
    </w:p>
    <w:p w:rsidR="00707BC3" w:rsidRPr="00B91C1C" w:rsidRDefault="00707BC3" w:rsidP="00533410">
      <w:pPr>
        <w:jc w:val="both"/>
        <w:rPr>
          <w:b/>
          <w:sz w:val="22"/>
          <w:szCs w:val="22"/>
        </w:rPr>
      </w:pPr>
    </w:p>
    <w:p w:rsidR="00707BC3" w:rsidRDefault="00707BC3" w:rsidP="00771D6B">
      <w:pPr>
        <w:spacing w:after="240"/>
        <w:jc w:val="both"/>
        <w:rPr>
          <w:b/>
          <w:sz w:val="22"/>
          <w:szCs w:val="22"/>
        </w:rPr>
      </w:pPr>
    </w:p>
    <w:p w:rsidR="00707BC3" w:rsidRPr="006C6F9B" w:rsidRDefault="00707BC3" w:rsidP="00771D6B">
      <w:pPr>
        <w:spacing w:after="240"/>
        <w:jc w:val="both"/>
        <w:rPr>
          <w:b/>
          <w:sz w:val="22"/>
          <w:szCs w:val="22"/>
        </w:rPr>
      </w:pPr>
      <w:r w:rsidRPr="006C6F9B">
        <w:rPr>
          <w:b/>
          <w:sz w:val="22"/>
          <w:szCs w:val="22"/>
        </w:rPr>
        <w:t xml:space="preserve">Oświadczam, że nie podlegam wykluczeniu z postępowania o udzielenie zamówienia w rozumieniu art. 24 ust. 1 ustawy </w:t>
      </w:r>
      <w:r w:rsidRPr="006C6F9B">
        <w:rPr>
          <w:b/>
          <w:sz w:val="22"/>
        </w:rPr>
        <w:t xml:space="preserve">z dnia 29 stycznia 2004r. </w:t>
      </w:r>
      <w:r w:rsidRPr="006C6F9B">
        <w:rPr>
          <w:b/>
          <w:sz w:val="22"/>
          <w:szCs w:val="22"/>
        </w:rPr>
        <w:t>Prawo zamówień publicznych (t</w:t>
      </w:r>
      <w:r>
        <w:rPr>
          <w:b/>
          <w:sz w:val="22"/>
          <w:szCs w:val="22"/>
        </w:rPr>
        <w:t>.j.</w:t>
      </w:r>
      <w:r w:rsidRPr="006C6F9B">
        <w:rPr>
          <w:b/>
          <w:sz w:val="22"/>
          <w:szCs w:val="22"/>
        </w:rPr>
        <w:t xml:space="preserve"> Dz. U. 2010 r., Nr 113, poz. 759 z późń. zm.).</w:t>
      </w:r>
    </w:p>
    <w:p w:rsidR="00707BC3" w:rsidRPr="00F73335" w:rsidRDefault="00707BC3" w:rsidP="00F7333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</w:p>
    <w:p w:rsidR="00707BC3" w:rsidRDefault="00707BC3" w:rsidP="00F73335">
      <w:pPr>
        <w:pStyle w:val="BodyText2"/>
        <w:spacing w:after="240"/>
        <w:ind w:left="284"/>
        <w:rPr>
          <w:sz w:val="22"/>
          <w:szCs w:val="22"/>
        </w:rPr>
      </w:pPr>
    </w:p>
    <w:p w:rsidR="00707BC3" w:rsidRDefault="00707BC3" w:rsidP="00F73335">
      <w:pPr>
        <w:pStyle w:val="BodyText2"/>
        <w:spacing w:after="240"/>
        <w:ind w:left="284"/>
        <w:rPr>
          <w:sz w:val="22"/>
          <w:szCs w:val="22"/>
        </w:rPr>
      </w:pPr>
    </w:p>
    <w:p w:rsidR="00707BC3" w:rsidRDefault="00707BC3" w:rsidP="00F73335">
      <w:pPr>
        <w:pStyle w:val="BodyText2"/>
        <w:spacing w:after="240"/>
        <w:ind w:left="284"/>
        <w:rPr>
          <w:sz w:val="22"/>
          <w:szCs w:val="22"/>
        </w:rPr>
      </w:pPr>
    </w:p>
    <w:p w:rsidR="00707BC3" w:rsidRDefault="00707BC3" w:rsidP="00F73335">
      <w:pPr>
        <w:pStyle w:val="BodyText2"/>
        <w:spacing w:after="240"/>
        <w:ind w:left="284"/>
        <w:rPr>
          <w:sz w:val="22"/>
          <w:szCs w:val="22"/>
        </w:rPr>
      </w:pPr>
    </w:p>
    <w:p w:rsidR="00707BC3" w:rsidRPr="002068DD" w:rsidRDefault="00707BC3" w:rsidP="00F73335">
      <w:pPr>
        <w:pStyle w:val="BodyText2"/>
        <w:spacing w:after="240"/>
        <w:ind w:left="284"/>
        <w:rPr>
          <w:sz w:val="22"/>
          <w:szCs w:val="22"/>
        </w:rPr>
      </w:pPr>
    </w:p>
    <w:p w:rsidR="00707BC3" w:rsidRPr="002068DD" w:rsidRDefault="00707BC3">
      <w:pPr>
        <w:pStyle w:val="BodyText2"/>
        <w:ind w:left="284"/>
        <w:rPr>
          <w:sz w:val="22"/>
          <w:szCs w:val="22"/>
        </w:rPr>
      </w:pPr>
    </w:p>
    <w:p w:rsidR="00707BC3" w:rsidRPr="002068DD" w:rsidRDefault="00707B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707BC3" w:rsidRDefault="00707BC3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707BC3" w:rsidRPr="006F40A2" w:rsidRDefault="00707BC3" w:rsidP="00987F6F">
      <w:pPr>
        <w:ind w:left="5672"/>
        <w:jc w:val="center"/>
        <w:rPr>
          <w:sz w:val="18"/>
          <w:szCs w:val="18"/>
        </w:rPr>
      </w:pPr>
      <w:r w:rsidRPr="006F40A2">
        <w:rPr>
          <w:sz w:val="18"/>
          <w:szCs w:val="18"/>
        </w:rPr>
        <w:t>osoby uprawnionej do reprezentowania Wykonawcy</w:t>
      </w:r>
    </w:p>
    <w:p w:rsidR="00707BC3" w:rsidRPr="006F40A2" w:rsidRDefault="00707BC3" w:rsidP="003920F3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</w:p>
    <w:p w:rsidR="00707BC3" w:rsidRDefault="00707BC3" w:rsidP="00267D8B">
      <w:pPr>
        <w:ind w:left="2836" w:firstLine="709"/>
        <w:rPr>
          <w:sz w:val="22"/>
          <w:szCs w:val="22"/>
        </w:rPr>
      </w:pPr>
    </w:p>
    <w:p w:rsidR="00707BC3" w:rsidRDefault="00707BC3" w:rsidP="00267D8B">
      <w:pPr>
        <w:ind w:left="2836" w:firstLine="709"/>
        <w:rPr>
          <w:w w:val="150"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707BC3" w:rsidRPr="002068DD" w:rsidRDefault="00707BC3" w:rsidP="00F7333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707BC3" w:rsidRPr="002068DD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C3" w:rsidRDefault="00707BC3">
      <w:r>
        <w:separator/>
      </w:r>
    </w:p>
  </w:endnote>
  <w:endnote w:type="continuationSeparator" w:id="0">
    <w:p w:rsidR="00707BC3" w:rsidRDefault="0070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C3" w:rsidRDefault="00707BC3">
      <w:r>
        <w:separator/>
      </w:r>
    </w:p>
  </w:footnote>
  <w:footnote w:type="continuationSeparator" w:id="0">
    <w:p w:rsidR="00707BC3" w:rsidRDefault="00707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F4C3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2A1D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560FE"/>
    <w:rsid w:val="00267D8B"/>
    <w:rsid w:val="00276DEA"/>
    <w:rsid w:val="002822A9"/>
    <w:rsid w:val="00282A9F"/>
    <w:rsid w:val="00290BED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4A13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4A66"/>
    <w:rsid w:val="00461462"/>
    <w:rsid w:val="0046316D"/>
    <w:rsid w:val="00464698"/>
    <w:rsid w:val="0046543E"/>
    <w:rsid w:val="00466FFD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A36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15C9F"/>
    <w:rsid w:val="00515CD4"/>
    <w:rsid w:val="005226C3"/>
    <w:rsid w:val="00532C2E"/>
    <w:rsid w:val="00533410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B2F"/>
    <w:rsid w:val="005A5B38"/>
    <w:rsid w:val="005A72DB"/>
    <w:rsid w:val="005B200E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74106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0A2"/>
    <w:rsid w:val="006F495D"/>
    <w:rsid w:val="006F5605"/>
    <w:rsid w:val="006F584C"/>
    <w:rsid w:val="007042C0"/>
    <w:rsid w:val="007051B0"/>
    <w:rsid w:val="007059C2"/>
    <w:rsid w:val="00707BC3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D6B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7F5FCC"/>
    <w:rsid w:val="00800ED1"/>
    <w:rsid w:val="0081041A"/>
    <w:rsid w:val="00816A15"/>
    <w:rsid w:val="00817587"/>
    <w:rsid w:val="00843186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53B70"/>
    <w:rsid w:val="009634AC"/>
    <w:rsid w:val="00965C2B"/>
    <w:rsid w:val="00974239"/>
    <w:rsid w:val="009827AB"/>
    <w:rsid w:val="00983655"/>
    <w:rsid w:val="00985EC5"/>
    <w:rsid w:val="00986770"/>
    <w:rsid w:val="00986D6B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3AD6"/>
    <w:rsid w:val="00A21008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1DAB"/>
    <w:rsid w:val="00AC2257"/>
    <w:rsid w:val="00AC2C30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4C07"/>
    <w:rsid w:val="00B51307"/>
    <w:rsid w:val="00B52B4B"/>
    <w:rsid w:val="00B534DF"/>
    <w:rsid w:val="00B54ED7"/>
    <w:rsid w:val="00B55E9D"/>
    <w:rsid w:val="00B65588"/>
    <w:rsid w:val="00B73878"/>
    <w:rsid w:val="00B757AE"/>
    <w:rsid w:val="00B83B79"/>
    <w:rsid w:val="00B85EEE"/>
    <w:rsid w:val="00B87D16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3C93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4BB1"/>
    <w:rsid w:val="00E57838"/>
    <w:rsid w:val="00E6153A"/>
    <w:rsid w:val="00E7148C"/>
    <w:rsid w:val="00E71CA4"/>
    <w:rsid w:val="00E72A96"/>
    <w:rsid w:val="00E72C5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59E9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5006"/>
    <w:rsid w:val="00F604EF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2FD6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515CD4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CD4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5CD4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CD4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5CD4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"/>
    <w:rsid w:val="00417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"/>
    <w:semiHidden/>
    <w:rsid w:val="00417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0F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0F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0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0FC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515CD4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15CD4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70FC"/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15CD4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70FC"/>
    <w:rPr>
      <w:rFonts w:ascii="Times New Roman" w:hAnsi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515CD4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515CD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rsid w:val="004170FC"/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515CD4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515C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FC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5CD4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515CD4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515CD4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0FC"/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515CD4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515CD4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515CD4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70FC"/>
    <w:rPr>
      <w:rFonts w:ascii="Times New Roman" w:hAnsi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15CD4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17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515CD4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515CD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515CD4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515CD4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51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15CD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5CD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CD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70FC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515CD4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515CD4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515CD4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515CD4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rsid w:val="004170F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5CD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70FC"/>
    <w:rPr>
      <w:rFonts w:ascii="Times New Roman" w:hAnsi="Times New Roman"/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515CD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515CD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15CD4"/>
    <w:pPr>
      <w:ind w:left="708"/>
    </w:pPr>
  </w:style>
  <w:style w:type="character" w:customStyle="1" w:styleId="TytuZnak">
    <w:name w:val="Tytuł Znak"/>
    <w:basedOn w:val="DefaultParagraphFont"/>
    <w:uiPriority w:val="99"/>
    <w:rsid w:val="00515CD4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515CD4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515CD4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515CD4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515CD4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515CD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515CD4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15CD4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515CD4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515CD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515CD4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515CD4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515CD4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2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756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Hanna Nowicka</cp:lastModifiedBy>
  <cp:revision>3</cp:revision>
  <cp:lastPrinted>2013-01-16T10:52:00Z</cp:lastPrinted>
  <dcterms:created xsi:type="dcterms:W3CDTF">2013-05-07T11:19:00Z</dcterms:created>
  <dcterms:modified xsi:type="dcterms:W3CDTF">2013-05-07T11:20:00Z</dcterms:modified>
</cp:coreProperties>
</file>