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4" w:rsidRDefault="00F255F4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F255F4" w:rsidRPr="00AD636F" w:rsidTr="00660ADB">
        <w:trPr>
          <w:trHeight w:val="1440"/>
        </w:trPr>
        <w:tc>
          <w:tcPr>
            <w:tcW w:w="3960" w:type="dxa"/>
          </w:tcPr>
          <w:p w:rsidR="00F255F4" w:rsidRPr="00AD636F" w:rsidRDefault="00F255F4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F255F4" w:rsidRPr="00AD636F" w:rsidRDefault="00F255F4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F255F4" w:rsidRPr="00AD636F" w:rsidRDefault="00F255F4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F255F4" w:rsidRPr="00AD636F" w:rsidRDefault="00F255F4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F255F4" w:rsidRPr="00AD636F" w:rsidRDefault="00F255F4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F255F4" w:rsidRPr="002068DD" w:rsidRDefault="00F255F4" w:rsidP="00AD636F">
      <w:pPr>
        <w:rPr>
          <w:b/>
          <w:sz w:val="22"/>
          <w:szCs w:val="22"/>
        </w:rPr>
      </w:pPr>
    </w:p>
    <w:p w:rsidR="00F255F4" w:rsidRPr="002068DD" w:rsidRDefault="00F255F4">
      <w:pPr>
        <w:jc w:val="center"/>
        <w:rPr>
          <w:b/>
          <w:sz w:val="22"/>
          <w:szCs w:val="22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>
      <w:pPr>
        <w:jc w:val="center"/>
        <w:rPr>
          <w:b/>
          <w:sz w:val="24"/>
          <w:szCs w:val="24"/>
          <w:u w:val="single"/>
        </w:rPr>
      </w:pPr>
    </w:p>
    <w:p w:rsidR="00F255F4" w:rsidRDefault="00F255F4" w:rsidP="00B2469C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LISTA PODMIOTÓW NALEŻĄCYCH DO TEJ SAMEJ GRUPY KAPITAŁOWEJ</w:t>
      </w:r>
    </w:p>
    <w:p w:rsidR="00F255F4" w:rsidRPr="002068DD" w:rsidRDefault="00F255F4">
      <w:pPr>
        <w:jc w:val="center"/>
        <w:rPr>
          <w:b/>
          <w:sz w:val="22"/>
          <w:szCs w:val="22"/>
        </w:rPr>
      </w:pPr>
    </w:p>
    <w:p w:rsidR="00F255F4" w:rsidRPr="00735515" w:rsidRDefault="00F255F4">
      <w:pPr>
        <w:jc w:val="both"/>
        <w:rPr>
          <w:b/>
          <w:sz w:val="22"/>
          <w:szCs w:val="22"/>
        </w:rPr>
      </w:pPr>
      <w:r w:rsidRPr="00735515">
        <w:rPr>
          <w:sz w:val="22"/>
          <w:szCs w:val="22"/>
        </w:rPr>
        <w:t>Składając ofertę w postępowaniu o udzielenie zamówienia publicznego w trybie przetargu nieograniczonego na:</w:t>
      </w:r>
    </w:p>
    <w:p w:rsidR="00F255F4" w:rsidRPr="00735515" w:rsidRDefault="00F255F4">
      <w:pPr>
        <w:jc w:val="both"/>
        <w:rPr>
          <w:b/>
          <w:i/>
          <w:sz w:val="22"/>
          <w:szCs w:val="22"/>
        </w:rPr>
      </w:pPr>
    </w:p>
    <w:p w:rsidR="00F255F4" w:rsidRPr="00772C7E" w:rsidRDefault="00F255F4" w:rsidP="00772C7E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772C7E">
        <w:rPr>
          <w:b/>
          <w:bCs/>
          <w:i/>
          <w:iCs/>
          <w:sz w:val="24"/>
          <w:u w:val="single"/>
        </w:rPr>
        <w:t>Odbieranie i zagospodarowanie odpadów komunalnych z terenu Gminy Elbląg, od właścici</w:t>
      </w:r>
      <w:r>
        <w:rPr>
          <w:b/>
          <w:bCs/>
          <w:i/>
          <w:iCs/>
          <w:sz w:val="24"/>
          <w:u w:val="single"/>
        </w:rPr>
        <w:t>eli nieruchomości zamieszkałych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 xml:space="preserve"> oraz z punktów selektywnej zbiórki”</w:t>
      </w:r>
    </w:p>
    <w:p w:rsidR="00F255F4" w:rsidRPr="00735515" w:rsidRDefault="00F255F4" w:rsidP="00D060BE">
      <w:pPr>
        <w:jc w:val="both"/>
        <w:rPr>
          <w:b/>
          <w:sz w:val="22"/>
          <w:szCs w:val="22"/>
        </w:rPr>
      </w:pPr>
    </w:p>
    <w:p w:rsidR="00F255F4" w:rsidRPr="00735515" w:rsidRDefault="00F255F4">
      <w:pPr>
        <w:pStyle w:val="BodyText2"/>
        <w:rPr>
          <w:b w:val="0"/>
          <w:sz w:val="22"/>
          <w:szCs w:val="22"/>
        </w:rPr>
      </w:pPr>
    </w:p>
    <w:p w:rsidR="00F255F4" w:rsidRPr="00735515" w:rsidRDefault="00F255F4" w:rsidP="00D106CD">
      <w:pPr>
        <w:jc w:val="both"/>
        <w:rPr>
          <w:sz w:val="22"/>
          <w:szCs w:val="22"/>
        </w:rPr>
      </w:pPr>
      <w:r w:rsidRPr="00735515">
        <w:rPr>
          <w:sz w:val="22"/>
          <w:szCs w:val="22"/>
        </w:rPr>
        <w:t>zgodnie z art. 26 ust. 2 pkt. 2d ustawy z dnia 29 stycznia 2004r</w:t>
      </w:r>
      <w:r>
        <w:rPr>
          <w:sz w:val="22"/>
          <w:szCs w:val="22"/>
        </w:rPr>
        <w:t>.</w:t>
      </w:r>
      <w:r w:rsidRPr="00735515">
        <w:rPr>
          <w:sz w:val="22"/>
          <w:szCs w:val="22"/>
        </w:rPr>
        <w:t xml:space="preserve">- Prawo zamówień publicznych </w:t>
      </w:r>
      <w:r>
        <w:rPr>
          <w:sz w:val="22"/>
          <w:szCs w:val="22"/>
        </w:rPr>
        <w:br/>
      </w:r>
      <w:r w:rsidRPr="00735515">
        <w:rPr>
          <w:sz w:val="22"/>
          <w:szCs w:val="22"/>
        </w:rPr>
        <w:t xml:space="preserve">(Dz. U. z 2010 r. Nr 113, poz. 759 z późn. zm.) </w:t>
      </w:r>
    </w:p>
    <w:p w:rsidR="00F255F4" w:rsidRPr="00735515" w:rsidRDefault="00F255F4" w:rsidP="00B2469C">
      <w:pPr>
        <w:rPr>
          <w:sz w:val="22"/>
          <w:szCs w:val="22"/>
        </w:rPr>
      </w:pPr>
    </w:p>
    <w:p w:rsidR="00F255F4" w:rsidRPr="00735515" w:rsidRDefault="00F255F4" w:rsidP="00B2469C">
      <w:pPr>
        <w:widowControl w:val="0"/>
        <w:numPr>
          <w:ilvl w:val="0"/>
          <w:numId w:val="10"/>
        </w:numPr>
        <w:adjustRightInd w:val="0"/>
        <w:ind w:left="426" w:hanging="426"/>
        <w:jc w:val="both"/>
        <w:rPr>
          <w:sz w:val="22"/>
          <w:szCs w:val="22"/>
        </w:rPr>
      </w:pPr>
      <w:r w:rsidRPr="00735515">
        <w:rPr>
          <w:b/>
          <w:sz w:val="22"/>
          <w:szCs w:val="22"/>
          <w:u w:val="single"/>
        </w:rPr>
        <w:t>składamy listę podmiotów</w:t>
      </w:r>
      <w:r w:rsidRPr="00735515">
        <w:rPr>
          <w:sz w:val="22"/>
          <w:szCs w:val="22"/>
        </w:rPr>
        <w:t xml:space="preserve">, razem z którymi należymy do tej samej grupy kapitałowej w rozumieniu ustawy z dnia 16 lutego 2007r. </w:t>
      </w:r>
      <w:r>
        <w:rPr>
          <w:sz w:val="22"/>
          <w:szCs w:val="22"/>
        </w:rPr>
        <w:t>o</w:t>
      </w:r>
      <w:r w:rsidRPr="00735515">
        <w:rPr>
          <w:sz w:val="22"/>
          <w:szCs w:val="22"/>
        </w:rPr>
        <w:t xml:space="preserve"> ochronie konkurencji i konsumentów </w:t>
      </w:r>
      <w:r w:rsidRPr="00735515">
        <w:rPr>
          <w:sz w:val="22"/>
          <w:szCs w:val="22"/>
        </w:rPr>
        <w:br/>
        <w:t>(Dz. U. nr 50 poz. 331 z późn. zm.).</w:t>
      </w:r>
    </w:p>
    <w:p w:rsidR="00F255F4" w:rsidRDefault="00F255F4" w:rsidP="00B2469C">
      <w:pPr>
        <w:widowControl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3"/>
        <w:gridCol w:w="2693"/>
        <w:gridCol w:w="5985"/>
      </w:tblGrid>
      <w:tr w:rsidR="00F255F4" w:rsidRPr="00735515" w:rsidTr="00735515">
        <w:trPr>
          <w:jc w:val="center"/>
        </w:trPr>
        <w:tc>
          <w:tcPr>
            <w:tcW w:w="543" w:type="dxa"/>
            <w:vAlign w:val="center"/>
          </w:tcPr>
          <w:p w:rsidR="00F255F4" w:rsidRPr="00735515" w:rsidRDefault="00F255F4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F255F4" w:rsidRPr="00735515" w:rsidRDefault="00F255F4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F255F4" w:rsidRPr="00735515" w:rsidRDefault="00F255F4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Adres podmiotu</w:t>
            </w:r>
          </w:p>
        </w:tc>
      </w:tr>
      <w:tr w:rsidR="00F255F4" w:rsidRPr="00735515" w:rsidTr="00735515">
        <w:trPr>
          <w:jc w:val="center"/>
        </w:trPr>
        <w:tc>
          <w:tcPr>
            <w:tcW w:w="54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1.</w:t>
            </w:r>
          </w:p>
        </w:tc>
        <w:tc>
          <w:tcPr>
            <w:tcW w:w="269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F255F4" w:rsidRPr="00735515" w:rsidTr="00735515">
        <w:trPr>
          <w:jc w:val="center"/>
        </w:trPr>
        <w:tc>
          <w:tcPr>
            <w:tcW w:w="54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2.</w:t>
            </w:r>
          </w:p>
        </w:tc>
        <w:tc>
          <w:tcPr>
            <w:tcW w:w="269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F255F4" w:rsidRPr="00735515" w:rsidTr="00735515">
        <w:trPr>
          <w:jc w:val="center"/>
        </w:trPr>
        <w:tc>
          <w:tcPr>
            <w:tcW w:w="54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3.</w:t>
            </w:r>
          </w:p>
        </w:tc>
        <w:tc>
          <w:tcPr>
            <w:tcW w:w="269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F255F4" w:rsidRPr="00735515" w:rsidTr="00735515">
        <w:trPr>
          <w:jc w:val="center"/>
        </w:trPr>
        <w:tc>
          <w:tcPr>
            <w:tcW w:w="54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…..</w:t>
            </w:r>
          </w:p>
        </w:tc>
        <w:tc>
          <w:tcPr>
            <w:tcW w:w="2693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F255F4" w:rsidRPr="00735515" w:rsidRDefault="00F255F4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F255F4" w:rsidRPr="00735515" w:rsidRDefault="00F255F4" w:rsidP="00B2469C">
      <w:pPr>
        <w:rPr>
          <w:i/>
        </w:rPr>
      </w:pPr>
    </w:p>
    <w:p w:rsidR="00F255F4" w:rsidRPr="00735515" w:rsidRDefault="00F255F4" w:rsidP="00B2469C">
      <w:pPr>
        <w:rPr>
          <w:i/>
        </w:rPr>
      </w:pPr>
      <w:r>
        <w:rPr>
          <w:i/>
        </w:rPr>
        <w:t xml:space="preserve">    </w:t>
      </w:r>
      <w:r w:rsidRPr="00735515">
        <w:rPr>
          <w:i/>
        </w:rPr>
        <w:t>.......................................</w:t>
      </w:r>
    </w:p>
    <w:p w:rsidR="00F255F4" w:rsidRPr="00735515" w:rsidRDefault="00F255F4" w:rsidP="00B2469C">
      <w:pPr>
        <w:rPr>
          <w:i/>
        </w:rPr>
      </w:pPr>
      <w:r w:rsidRPr="00735515">
        <w:rPr>
          <w:i/>
          <w:vertAlign w:val="superscript"/>
        </w:rPr>
        <w:t xml:space="preserve">           (miejscowość, data)         </w:t>
      </w:r>
    </w:p>
    <w:p w:rsidR="00F255F4" w:rsidRPr="00735515" w:rsidRDefault="00F255F4" w:rsidP="00735515">
      <w:pPr>
        <w:ind w:left="4247" w:firstLine="709"/>
        <w:jc w:val="center"/>
        <w:rPr>
          <w:i/>
        </w:rPr>
      </w:pPr>
      <w:r w:rsidRPr="00735515">
        <w:rPr>
          <w:i/>
        </w:rPr>
        <w:t>..................................................................</w:t>
      </w:r>
    </w:p>
    <w:p w:rsidR="00F255F4" w:rsidRPr="00072EA9" w:rsidRDefault="00F255F4" w:rsidP="00B2469C">
      <w:pPr>
        <w:pStyle w:val="BodyText"/>
        <w:ind w:left="5812" w:hanging="856"/>
        <w:rPr>
          <w:b w:val="0"/>
        </w:rPr>
      </w:pPr>
      <w:r w:rsidRPr="00735515">
        <w:t xml:space="preserve">                  </w:t>
      </w:r>
      <w:r>
        <w:t xml:space="preserve">     </w:t>
      </w:r>
      <w:r w:rsidRPr="00735515">
        <w:t xml:space="preserve"> </w:t>
      </w:r>
      <w:r w:rsidRPr="00072EA9">
        <w:rPr>
          <w:b w:val="0"/>
        </w:rPr>
        <w:t xml:space="preserve">podpis osoby uprawnionej </w:t>
      </w:r>
    </w:p>
    <w:p w:rsidR="00F255F4" w:rsidRPr="00735515" w:rsidRDefault="00F255F4" w:rsidP="00B2469C">
      <w:pPr>
        <w:pStyle w:val="BodyText"/>
        <w:ind w:left="5812" w:hanging="856"/>
        <w:rPr>
          <w:vertAlign w:val="superscript"/>
        </w:rPr>
      </w:pPr>
      <w:r w:rsidRPr="00072EA9">
        <w:rPr>
          <w:b w:val="0"/>
        </w:rPr>
        <w:t xml:space="preserve">              </w:t>
      </w:r>
      <w:r>
        <w:rPr>
          <w:b w:val="0"/>
        </w:rPr>
        <w:t xml:space="preserve">     </w:t>
      </w:r>
      <w:r w:rsidRPr="00072EA9">
        <w:rPr>
          <w:b w:val="0"/>
        </w:rPr>
        <w:t>do reprezentowania Wykonawcy</w:t>
      </w:r>
      <w:r w:rsidRPr="00072EA9">
        <w:rPr>
          <w:b w:val="0"/>
          <w:bCs/>
          <w:vertAlign w:val="superscript"/>
        </w:rPr>
        <w:t xml:space="preserve"> </w:t>
      </w:r>
    </w:p>
    <w:p w:rsidR="00F255F4" w:rsidRPr="00735515" w:rsidRDefault="00F255F4" w:rsidP="00B2469C">
      <w:pPr>
        <w:jc w:val="center"/>
      </w:pPr>
      <w:r>
        <w:pict>
          <v:rect id="_x0000_i1025" style="width:484.3pt;height:1.5pt" o:hralign="center" o:hrstd="t" o:hr="t" fillcolor="gray" stroked="f"/>
        </w:pict>
      </w:r>
    </w:p>
    <w:p w:rsidR="00F255F4" w:rsidRPr="00735515" w:rsidRDefault="00F255F4" w:rsidP="00B2469C">
      <w:pPr>
        <w:widowControl w:val="0"/>
        <w:numPr>
          <w:ilvl w:val="0"/>
          <w:numId w:val="10"/>
        </w:numPr>
        <w:adjustRightInd w:val="0"/>
        <w:spacing w:line="360" w:lineRule="atLeast"/>
        <w:jc w:val="both"/>
        <w:rPr>
          <w:sz w:val="22"/>
          <w:szCs w:val="22"/>
          <w:u w:val="single"/>
        </w:rPr>
      </w:pPr>
      <w:r w:rsidRPr="00735515">
        <w:rPr>
          <w:b/>
          <w:sz w:val="22"/>
          <w:szCs w:val="22"/>
          <w:u w:val="single"/>
        </w:rPr>
        <w:t>informujemy, że nie należymy do grupy kapitałowej</w:t>
      </w:r>
      <w:r w:rsidRPr="00735515">
        <w:rPr>
          <w:sz w:val="22"/>
          <w:szCs w:val="22"/>
          <w:u w:val="single"/>
        </w:rPr>
        <w:t>,</w:t>
      </w:r>
      <w:r w:rsidRPr="00735515">
        <w:rPr>
          <w:sz w:val="22"/>
          <w:szCs w:val="22"/>
        </w:rPr>
        <w:t xml:space="preserve"> o której mowa w art. 24 ust. 2 pkt. 5 ustawy Prawo zamówień publicznych.</w:t>
      </w:r>
    </w:p>
    <w:p w:rsidR="00F255F4" w:rsidRPr="00735515" w:rsidRDefault="00F255F4" w:rsidP="00B2469C"/>
    <w:p w:rsidR="00F255F4" w:rsidRDefault="00F255F4" w:rsidP="00B2469C"/>
    <w:p w:rsidR="00F255F4" w:rsidRDefault="00F255F4" w:rsidP="00B2469C"/>
    <w:p w:rsidR="00F255F4" w:rsidRPr="00735515" w:rsidRDefault="00F255F4" w:rsidP="00B2469C"/>
    <w:p w:rsidR="00F255F4" w:rsidRPr="00735515" w:rsidRDefault="00F255F4" w:rsidP="00B2469C">
      <w:pPr>
        <w:rPr>
          <w:i/>
        </w:rPr>
      </w:pPr>
    </w:p>
    <w:p w:rsidR="00F255F4" w:rsidRPr="00735515" w:rsidRDefault="00F255F4" w:rsidP="00D106CD">
      <w:pPr>
        <w:rPr>
          <w:i/>
        </w:rPr>
      </w:pPr>
      <w:r>
        <w:rPr>
          <w:i/>
        </w:rPr>
        <w:t xml:space="preserve">   </w:t>
      </w:r>
      <w:r w:rsidRPr="00735515">
        <w:rPr>
          <w:i/>
        </w:rPr>
        <w:t>.......................................</w:t>
      </w:r>
      <w:r>
        <w:rPr>
          <w:i/>
        </w:rPr>
        <w:t xml:space="preserve">                                                                            ……………………………………………………</w:t>
      </w:r>
    </w:p>
    <w:p w:rsidR="00F255F4" w:rsidRPr="00D106CD" w:rsidRDefault="00F255F4" w:rsidP="00D106CD">
      <w:pPr>
        <w:rPr>
          <w:i/>
        </w:rPr>
      </w:pPr>
      <w:r w:rsidRPr="00735515">
        <w:rPr>
          <w:i/>
          <w:vertAlign w:val="superscript"/>
        </w:rPr>
        <w:t xml:space="preserve">           (</w:t>
      </w:r>
      <w:r w:rsidRPr="00D106CD">
        <w:rPr>
          <w:i/>
          <w:vertAlign w:val="superscript"/>
        </w:rPr>
        <w:t xml:space="preserve">miejscowość, data)         </w:t>
      </w:r>
    </w:p>
    <w:p w:rsidR="00F255F4" w:rsidRDefault="00F255F4" w:rsidP="00072EA9">
      <w:pPr>
        <w:pStyle w:val="BodyText"/>
        <w:ind w:left="5812" w:hanging="85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</w:t>
      </w:r>
      <w:r w:rsidRPr="00D106CD">
        <w:rPr>
          <w:b w:val="0"/>
          <w:sz w:val="18"/>
          <w:szCs w:val="18"/>
        </w:rPr>
        <w:t xml:space="preserve">podpis osoby uprawnionej </w:t>
      </w:r>
    </w:p>
    <w:p w:rsidR="00F255F4" w:rsidRPr="00D106CD" w:rsidRDefault="00F255F4" w:rsidP="00072EA9">
      <w:pPr>
        <w:pStyle w:val="BodyText"/>
        <w:ind w:left="5812" w:hanging="856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</w:rPr>
        <w:t xml:space="preserve">              </w:t>
      </w:r>
      <w:r w:rsidRPr="00D106CD">
        <w:rPr>
          <w:b w:val="0"/>
          <w:sz w:val="18"/>
          <w:szCs w:val="18"/>
        </w:rPr>
        <w:t xml:space="preserve">do  reprezentowania </w:t>
      </w:r>
      <w:r>
        <w:rPr>
          <w:b w:val="0"/>
          <w:sz w:val="18"/>
          <w:szCs w:val="18"/>
        </w:rPr>
        <w:t>W</w:t>
      </w:r>
      <w:r w:rsidRPr="00D106CD">
        <w:rPr>
          <w:b w:val="0"/>
          <w:sz w:val="18"/>
          <w:szCs w:val="18"/>
        </w:rPr>
        <w:t>ykonawcy</w:t>
      </w:r>
    </w:p>
    <w:p w:rsidR="00F255F4" w:rsidRPr="00D106CD" w:rsidRDefault="00F255F4" w:rsidP="00072EA9">
      <w:pPr>
        <w:pStyle w:val="BodyText"/>
        <w:ind w:left="4248" w:firstLine="708"/>
        <w:jc w:val="center"/>
        <w:rPr>
          <w:rFonts w:ascii="Calibri" w:hAnsi="Calibri"/>
          <w:b w:val="0"/>
          <w:sz w:val="18"/>
          <w:szCs w:val="18"/>
          <w:vertAlign w:val="superscript"/>
        </w:rPr>
      </w:pPr>
    </w:p>
    <w:p w:rsidR="00F255F4" w:rsidRPr="002F0991" w:rsidRDefault="00F255F4" w:rsidP="00735515">
      <w:pPr>
        <w:pStyle w:val="BodyText"/>
        <w:rPr>
          <w:b w:val="0"/>
          <w:sz w:val="18"/>
          <w:szCs w:val="18"/>
          <w:vertAlign w:val="superscript"/>
        </w:rPr>
      </w:pPr>
      <w:r>
        <w:rPr>
          <w:rFonts w:ascii="Calibri" w:hAnsi="Calibri"/>
          <w:b w:val="0"/>
          <w:sz w:val="36"/>
          <w:szCs w:val="36"/>
          <w:vertAlign w:val="superscript"/>
        </w:rPr>
        <w:t xml:space="preserve">* </w:t>
      </w:r>
      <w:r w:rsidRPr="002F0991">
        <w:rPr>
          <w:b w:val="0"/>
          <w:sz w:val="36"/>
          <w:szCs w:val="36"/>
          <w:vertAlign w:val="superscript"/>
        </w:rPr>
        <w:t xml:space="preserve">- </w:t>
      </w:r>
      <w:r w:rsidRPr="002F0991">
        <w:rPr>
          <w:b w:val="0"/>
          <w:sz w:val="28"/>
          <w:szCs w:val="28"/>
          <w:vertAlign w:val="superscript"/>
        </w:rPr>
        <w:t xml:space="preserve">należy wypełnić pkt. 1 </w:t>
      </w:r>
      <w:r w:rsidRPr="002F0991">
        <w:rPr>
          <w:b w:val="0"/>
          <w:sz w:val="28"/>
          <w:szCs w:val="28"/>
          <w:u w:val="single"/>
          <w:vertAlign w:val="superscript"/>
        </w:rPr>
        <w:t>lub</w:t>
      </w:r>
      <w:r w:rsidRPr="002F0991">
        <w:rPr>
          <w:b w:val="0"/>
          <w:sz w:val="28"/>
          <w:szCs w:val="28"/>
          <w:vertAlign w:val="superscript"/>
        </w:rPr>
        <w:t xml:space="preserve"> pkt. 2</w:t>
      </w:r>
    </w:p>
    <w:sectPr w:rsidR="00F255F4" w:rsidRPr="002F0991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4" w:rsidRDefault="00F255F4">
      <w:r>
        <w:separator/>
      </w:r>
    </w:p>
  </w:endnote>
  <w:endnote w:type="continuationSeparator" w:id="0">
    <w:p w:rsidR="00F255F4" w:rsidRDefault="00F2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4" w:rsidRDefault="00F255F4">
      <w:r>
        <w:separator/>
      </w:r>
    </w:p>
  </w:footnote>
  <w:footnote w:type="continuationSeparator" w:id="0">
    <w:p w:rsidR="00F255F4" w:rsidRDefault="00F2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163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7B5895"/>
    <w:multiLevelType w:val="hybridMultilevel"/>
    <w:tmpl w:val="124897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B3274"/>
    <w:multiLevelType w:val="hybridMultilevel"/>
    <w:tmpl w:val="688098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2EA9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2069C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520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08E7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0991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848E8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1C84"/>
    <w:rsid w:val="004531B6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4CE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01D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45C"/>
    <w:rsid w:val="005A5B38"/>
    <w:rsid w:val="005A72DB"/>
    <w:rsid w:val="005B200E"/>
    <w:rsid w:val="005C0BF6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242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653EA"/>
    <w:rsid w:val="00771D6B"/>
    <w:rsid w:val="00771FDF"/>
    <w:rsid w:val="00772C7E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E4948"/>
    <w:rsid w:val="007F1382"/>
    <w:rsid w:val="007F23EA"/>
    <w:rsid w:val="007F5CCB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4878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10EE"/>
    <w:rsid w:val="009F5C6B"/>
    <w:rsid w:val="009F63F5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08DB"/>
    <w:rsid w:val="00A711AC"/>
    <w:rsid w:val="00A72470"/>
    <w:rsid w:val="00A74EC1"/>
    <w:rsid w:val="00A7646A"/>
    <w:rsid w:val="00A7790E"/>
    <w:rsid w:val="00A80395"/>
    <w:rsid w:val="00A82FEB"/>
    <w:rsid w:val="00A8380A"/>
    <w:rsid w:val="00A86BE8"/>
    <w:rsid w:val="00A910F8"/>
    <w:rsid w:val="00A92D49"/>
    <w:rsid w:val="00A9622D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D1"/>
    <w:rsid w:val="00AC68A9"/>
    <w:rsid w:val="00AD4789"/>
    <w:rsid w:val="00AD636F"/>
    <w:rsid w:val="00AD7DCE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469C"/>
    <w:rsid w:val="00B26388"/>
    <w:rsid w:val="00B36F8D"/>
    <w:rsid w:val="00B402AE"/>
    <w:rsid w:val="00B40749"/>
    <w:rsid w:val="00B44C07"/>
    <w:rsid w:val="00B51307"/>
    <w:rsid w:val="00B52B4B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06C6A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52986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1A9F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0BE"/>
    <w:rsid w:val="00D0651E"/>
    <w:rsid w:val="00D06FDE"/>
    <w:rsid w:val="00D101AE"/>
    <w:rsid w:val="00D106CD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6C01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153A"/>
    <w:rsid w:val="00E61A72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55F4"/>
    <w:rsid w:val="00F27605"/>
    <w:rsid w:val="00F328D0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205"/>
    <w:rsid w:val="00FC4C26"/>
    <w:rsid w:val="00FD0A54"/>
    <w:rsid w:val="00FD0FE8"/>
    <w:rsid w:val="00FD2FD6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AD7DCE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DCE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7DCE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7DC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38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3848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8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8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8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8E8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AD7DCE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AD7DCE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D7DCE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48E8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AD7DCE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AD7DC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AD7DCE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AD7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D7DCE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AD7DCE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AD7DCE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AD7DCE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AD7DCE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AD7DC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48E8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D7DCE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848E8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AD7DCE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AD7DC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D7DCE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AD7DCE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AD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D7DC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D7D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DC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3848E8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AD7DCE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AD7DCE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AD7DCE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AD7DCE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3848E8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D7DC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8E8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AD7DC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AD7DC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D7DCE"/>
    <w:pPr>
      <w:ind w:left="708"/>
    </w:pPr>
  </w:style>
  <w:style w:type="character" w:customStyle="1" w:styleId="TytuZnak">
    <w:name w:val="Tytuł Znak"/>
    <w:basedOn w:val="DefaultParagraphFont"/>
    <w:uiPriority w:val="99"/>
    <w:rsid w:val="00AD7DCE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AD7DCE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AD7DCE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AD7DCE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AD7DCE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AD7DC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AD7DCE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D7DCE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AD7DCE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AD7DC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AD7DCE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AD7DCE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AD7DCE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1254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zp</dc:creator>
  <cp:keywords/>
  <dc:description/>
  <cp:lastModifiedBy>Hanna Nowicka</cp:lastModifiedBy>
  <cp:revision>3</cp:revision>
  <cp:lastPrinted>2012-04-06T09:03:00Z</cp:lastPrinted>
  <dcterms:created xsi:type="dcterms:W3CDTF">2013-05-07T11:15:00Z</dcterms:created>
  <dcterms:modified xsi:type="dcterms:W3CDTF">2013-05-08T10:12:00Z</dcterms:modified>
</cp:coreProperties>
</file>