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6F" w:rsidRPr="00C626CC" w:rsidRDefault="00417318" w:rsidP="00AD636F">
      <w:pPr>
        <w:jc w:val="right"/>
        <w:rPr>
          <w:rFonts w:ascii="Arial" w:hAnsi="Arial" w:cs="Arial"/>
          <w:b/>
          <w:sz w:val="18"/>
          <w:szCs w:val="18"/>
        </w:rPr>
      </w:pPr>
      <w:r w:rsidRPr="00C626CC">
        <w:rPr>
          <w:rFonts w:ascii="Arial" w:hAnsi="Arial" w:cs="Arial"/>
          <w:b/>
          <w:sz w:val="18"/>
          <w:szCs w:val="18"/>
        </w:rPr>
        <w:t>Z</w:t>
      </w:r>
      <w:r w:rsidR="008010C0" w:rsidRPr="00C626CC">
        <w:rPr>
          <w:rFonts w:ascii="Arial" w:hAnsi="Arial" w:cs="Arial"/>
          <w:b/>
          <w:sz w:val="18"/>
          <w:szCs w:val="18"/>
        </w:rPr>
        <w:t xml:space="preserve">ałącznik nr </w:t>
      </w:r>
      <w:r w:rsidR="00B91C1C" w:rsidRPr="00C626CC">
        <w:rPr>
          <w:rFonts w:ascii="Arial" w:hAnsi="Arial" w:cs="Arial"/>
          <w:b/>
          <w:sz w:val="18"/>
          <w:szCs w:val="18"/>
        </w:rPr>
        <w:t>3</w:t>
      </w:r>
      <w:r w:rsidR="00C626CC" w:rsidRPr="00C626CC">
        <w:rPr>
          <w:rFonts w:ascii="Arial" w:hAnsi="Arial" w:cs="Arial"/>
          <w:b/>
          <w:sz w:val="18"/>
          <w:szCs w:val="18"/>
        </w:rPr>
        <w:t xml:space="preserve"> do SIWZ</w:t>
      </w:r>
    </w:p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</w:tblGrid>
      <w:tr w:rsidR="00AD636F" w:rsidRPr="00EA232C" w:rsidTr="00660ADB">
        <w:trPr>
          <w:trHeight w:val="1440"/>
        </w:trPr>
        <w:tc>
          <w:tcPr>
            <w:tcW w:w="3960" w:type="dxa"/>
          </w:tcPr>
          <w:p w:rsidR="00AD636F" w:rsidRPr="00EA232C" w:rsidRDefault="00AD636F" w:rsidP="00AD636F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A232C">
              <w:rPr>
                <w:rFonts w:ascii="Arial" w:hAnsi="Arial" w:cs="Arial"/>
                <w:bCs/>
                <w:i/>
                <w:sz w:val="18"/>
                <w:szCs w:val="18"/>
              </w:rPr>
              <w:t>Nazwa i adres Wykonawcy</w:t>
            </w:r>
          </w:p>
          <w:p w:rsidR="00AD636F" w:rsidRPr="00EA232C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D636F" w:rsidRPr="00EA232C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D636F" w:rsidRPr="00EA232C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D636F" w:rsidRPr="00EA232C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:rsidR="00AD636F" w:rsidRPr="00EA232C" w:rsidRDefault="00AD636F" w:rsidP="00AD636F">
      <w:pPr>
        <w:rPr>
          <w:rFonts w:ascii="Arial" w:hAnsi="Arial" w:cs="Arial"/>
          <w:b/>
          <w:sz w:val="22"/>
          <w:szCs w:val="22"/>
        </w:rPr>
      </w:pPr>
    </w:p>
    <w:p w:rsidR="00EA509B" w:rsidRPr="00EA232C" w:rsidRDefault="00EA509B">
      <w:pPr>
        <w:jc w:val="center"/>
        <w:rPr>
          <w:rFonts w:ascii="Arial" w:hAnsi="Arial" w:cs="Arial"/>
          <w:b/>
          <w:sz w:val="22"/>
          <w:szCs w:val="22"/>
        </w:rPr>
      </w:pPr>
    </w:p>
    <w:p w:rsidR="00AD636F" w:rsidRPr="00EA232C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EA232C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EA232C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EA232C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EA232C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EA232C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232C" w:rsidRDefault="00EA232C">
      <w:pPr>
        <w:jc w:val="center"/>
        <w:rPr>
          <w:rFonts w:ascii="Arial" w:hAnsi="Arial" w:cs="Arial"/>
          <w:b/>
          <w:sz w:val="22"/>
          <w:szCs w:val="22"/>
        </w:rPr>
      </w:pPr>
    </w:p>
    <w:p w:rsidR="00EA509B" w:rsidRPr="00EA232C" w:rsidRDefault="00EA509B">
      <w:pPr>
        <w:jc w:val="center"/>
        <w:rPr>
          <w:rFonts w:ascii="Arial" w:hAnsi="Arial" w:cs="Arial"/>
          <w:b/>
          <w:sz w:val="22"/>
          <w:szCs w:val="22"/>
        </w:rPr>
      </w:pPr>
      <w:r w:rsidRPr="00EA232C">
        <w:rPr>
          <w:rFonts w:ascii="Arial" w:hAnsi="Arial" w:cs="Arial"/>
          <w:b/>
          <w:sz w:val="22"/>
          <w:szCs w:val="22"/>
        </w:rPr>
        <w:t>OŚWIADCZENIE</w:t>
      </w:r>
    </w:p>
    <w:p w:rsidR="008C06BE" w:rsidRPr="00EA232C" w:rsidRDefault="008C06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5408B" w:rsidRPr="00EA232C" w:rsidRDefault="00F5408B">
      <w:pPr>
        <w:jc w:val="center"/>
        <w:rPr>
          <w:rFonts w:ascii="Arial" w:hAnsi="Arial" w:cs="Arial"/>
          <w:b/>
          <w:sz w:val="22"/>
          <w:szCs w:val="22"/>
        </w:rPr>
      </w:pPr>
    </w:p>
    <w:p w:rsidR="00EA509B" w:rsidRPr="00EA232C" w:rsidRDefault="00EA509B">
      <w:pPr>
        <w:jc w:val="both"/>
        <w:rPr>
          <w:rFonts w:ascii="Arial" w:hAnsi="Arial" w:cs="Arial"/>
          <w:b/>
          <w:sz w:val="22"/>
          <w:szCs w:val="22"/>
        </w:rPr>
      </w:pPr>
      <w:r w:rsidRPr="00EA232C">
        <w:rPr>
          <w:rFonts w:ascii="Arial" w:hAnsi="Arial" w:cs="Arial"/>
          <w:sz w:val="22"/>
          <w:szCs w:val="22"/>
        </w:rPr>
        <w:t>Składając ofertę w post</w:t>
      </w:r>
      <w:r w:rsidRPr="00EA232C">
        <w:rPr>
          <w:rFonts w:ascii="Arial" w:eastAsia="TimesNewRoman" w:hAnsi="Arial" w:cs="Arial"/>
          <w:sz w:val="22"/>
          <w:szCs w:val="22"/>
        </w:rPr>
        <w:t>ę</w:t>
      </w:r>
      <w:r w:rsidRPr="00EA232C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D714FE" w:rsidRPr="00EA232C">
        <w:rPr>
          <w:rFonts w:ascii="Arial" w:hAnsi="Arial" w:cs="Arial"/>
          <w:sz w:val="22"/>
          <w:szCs w:val="22"/>
        </w:rPr>
        <w:t xml:space="preserve">w trybie przetargu nieograniczonego </w:t>
      </w:r>
      <w:r w:rsidRPr="00EA232C">
        <w:rPr>
          <w:rFonts w:ascii="Arial" w:hAnsi="Arial" w:cs="Arial"/>
          <w:sz w:val="22"/>
          <w:szCs w:val="22"/>
        </w:rPr>
        <w:t>na:</w:t>
      </w:r>
    </w:p>
    <w:p w:rsidR="00EA232C" w:rsidRDefault="00EA232C" w:rsidP="00EA232C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EA232C" w:rsidRDefault="00EA232C" w:rsidP="00EA232C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EA232C" w:rsidRPr="0001205B" w:rsidRDefault="00EA232C" w:rsidP="00EA232C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01205B">
        <w:rPr>
          <w:rFonts w:ascii="Arial" w:hAnsi="Arial" w:cs="Arial"/>
          <w:b/>
          <w:bCs/>
          <w:iCs/>
          <w:sz w:val="22"/>
          <w:szCs w:val="22"/>
          <w:u w:val="single"/>
        </w:rPr>
        <w:t>"Usuwanie wyrobów zawierających azbest z terenu Gminy Elbląg"</w:t>
      </w:r>
    </w:p>
    <w:p w:rsidR="003920F3" w:rsidRPr="00EA232C" w:rsidRDefault="003920F3">
      <w:pPr>
        <w:jc w:val="both"/>
        <w:rPr>
          <w:rFonts w:ascii="Arial" w:hAnsi="Arial" w:cs="Arial"/>
          <w:b/>
          <w:sz w:val="22"/>
          <w:szCs w:val="22"/>
        </w:rPr>
      </w:pPr>
    </w:p>
    <w:p w:rsidR="00EA509B" w:rsidRPr="00EA232C" w:rsidRDefault="00EA509B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EA509B" w:rsidRPr="00F16DEA" w:rsidRDefault="00EA509B" w:rsidP="00EA232C">
      <w:pPr>
        <w:pStyle w:val="Tekstpodstawowy2"/>
        <w:tabs>
          <w:tab w:val="left" w:pos="709"/>
        </w:tabs>
        <w:spacing w:after="240"/>
        <w:jc w:val="both"/>
        <w:rPr>
          <w:rFonts w:ascii="Arial" w:hAnsi="Arial" w:cs="Arial"/>
          <w:b w:val="0"/>
        </w:rPr>
      </w:pPr>
      <w:r w:rsidRPr="00F16DEA">
        <w:rPr>
          <w:rFonts w:ascii="Arial" w:hAnsi="Arial" w:cs="Arial"/>
        </w:rPr>
        <w:t xml:space="preserve">Oświadczam, że zgodnie z art. 22 ust. 1 </w:t>
      </w:r>
      <w:r w:rsidR="00267D8B" w:rsidRPr="00F16DEA">
        <w:rPr>
          <w:rFonts w:ascii="Arial" w:hAnsi="Arial" w:cs="Arial"/>
        </w:rPr>
        <w:t>ustawy z dnia 29 stycznia 2004r. – Prawo zamówień publicznych (</w:t>
      </w:r>
      <w:proofErr w:type="spellStart"/>
      <w:r w:rsidR="00267D8B" w:rsidRPr="00F16DEA">
        <w:rPr>
          <w:rFonts w:ascii="Arial" w:hAnsi="Arial" w:cs="Arial"/>
        </w:rPr>
        <w:t>t</w:t>
      </w:r>
      <w:r w:rsidR="008C06BE" w:rsidRPr="00F16DEA">
        <w:rPr>
          <w:rFonts w:ascii="Arial" w:hAnsi="Arial" w:cs="Arial"/>
        </w:rPr>
        <w:t>.j</w:t>
      </w:r>
      <w:proofErr w:type="spellEnd"/>
      <w:r w:rsidR="008C06BE" w:rsidRPr="00F16DEA">
        <w:rPr>
          <w:rFonts w:ascii="Arial" w:hAnsi="Arial" w:cs="Arial"/>
        </w:rPr>
        <w:t xml:space="preserve">. </w:t>
      </w:r>
      <w:r w:rsidR="00267D8B" w:rsidRPr="00F16DEA">
        <w:rPr>
          <w:rFonts w:ascii="Arial" w:hAnsi="Arial" w:cs="Arial"/>
        </w:rPr>
        <w:t xml:space="preserve">Dz. U. 2010 r., Nr 113, poz. 759 z </w:t>
      </w:r>
      <w:proofErr w:type="spellStart"/>
      <w:r w:rsidR="00267D8B" w:rsidRPr="00F16DEA">
        <w:rPr>
          <w:rFonts w:ascii="Arial" w:hAnsi="Arial" w:cs="Arial"/>
        </w:rPr>
        <w:t>późń</w:t>
      </w:r>
      <w:proofErr w:type="spellEnd"/>
      <w:r w:rsidR="00267D8B" w:rsidRPr="00F16DEA">
        <w:rPr>
          <w:rFonts w:ascii="Arial" w:hAnsi="Arial" w:cs="Arial"/>
        </w:rPr>
        <w:t>. zm.)</w:t>
      </w:r>
      <w:r w:rsidR="008C06BE" w:rsidRPr="00F16DEA">
        <w:rPr>
          <w:rFonts w:ascii="Arial" w:hAnsi="Arial" w:cs="Arial"/>
        </w:rPr>
        <w:t>,</w:t>
      </w:r>
      <w:r w:rsidR="00267D8B" w:rsidRPr="00F16DEA">
        <w:rPr>
          <w:rFonts w:ascii="Arial" w:hAnsi="Arial" w:cs="Arial"/>
        </w:rPr>
        <w:t xml:space="preserve"> s</w:t>
      </w:r>
      <w:r w:rsidRPr="00F16DEA">
        <w:rPr>
          <w:rFonts w:ascii="Arial" w:hAnsi="Arial" w:cs="Arial"/>
        </w:rPr>
        <w:t>pełniam warunki dotyczące:</w:t>
      </w:r>
    </w:p>
    <w:p w:rsidR="00EA509B" w:rsidRPr="00EA232C" w:rsidRDefault="00EA509B" w:rsidP="00267D8B">
      <w:pPr>
        <w:numPr>
          <w:ilvl w:val="0"/>
          <w:numId w:val="70"/>
        </w:numPr>
        <w:autoSpaceDE w:val="0"/>
        <w:autoSpaceDN w:val="0"/>
        <w:adjustRightInd w:val="0"/>
        <w:spacing w:before="120"/>
        <w:ind w:left="641" w:hanging="357"/>
        <w:jc w:val="both"/>
        <w:rPr>
          <w:rFonts w:ascii="Arial" w:hAnsi="Arial" w:cs="Arial"/>
          <w:sz w:val="22"/>
          <w:szCs w:val="22"/>
        </w:rPr>
      </w:pPr>
      <w:r w:rsidRPr="00EA232C">
        <w:rPr>
          <w:rFonts w:ascii="Arial" w:hAnsi="Arial" w:cs="Arial"/>
          <w:sz w:val="22"/>
          <w:szCs w:val="22"/>
        </w:rPr>
        <w:t>Posiadania uprawnień do wykonywania okre</w:t>
      </w:r>
      <w:r w:rsidRPr="00EA232C">
        <w:rPr>
          <w:rFonts w:ascii="Arial" w:eastAsia="TimesNewRoman" w:hAnsi="Arial" w:cs="Arial"/>
          <w:sz w:val="22"/>
          <w:szCs w:val="22"/>
        </w:rPr>
        <w:t>ś</w:t>
      </w:r>
      <w:r w:rsidRPr="00EA232C">
        <w:rPr>
          <w:rFonts w:ascii="Arial" w:hAnsi="Arial" w:cs="Arial"/>
          <w:sz w:val="22"/>
          <w:szCs w:val="22"/>
        </w:rPr>
        <w:t>lonej działalno</w:t>
      </w:r>
      <w:r w:rsidRPr="00EA232C">
        <w:rPr>
          <w:rFonts w:ascii="Arial" w:eastAsia="TimesNewRoman" w:hAnsi="Arial" w:cs="Arial"/>
          <w:sz w:val="22"/>
          <w:szCs w:val="22"/>
        </w:rPr>
        <w:t>ś</w:t>
      </w:r>
      <w:r w:rsidRPr="00EA232C">
        <w:rPr>
          <w:rFonts w:ascii="Arial" w:hAnsi="Arial" w:cs="Arial"/>
          <w:sz w:val="22"/>
          <w:szCs w:val="22"/>
        </w:rPr>
        <w:t>ci lub czynno</w:t>
      </w:r>
      <w:r w:rsidRPr="00EA232C">
        <w:rPr>
          <w:rFonts w:ascii="Arial" w:eastAsia="TimesNewRoman" w:hAnsi="Arial" w:cs="Arial"/>
          <w:sz w:val="22"/>
          <w:szCs w:val="22"/>
        </w:rPr>
        <w:t>ś</w:t>
      </w:r>
      <w:r w:rsidRPr="00EA232C">
        <w:rPr>
          <w:rFonts w:ascii="Arial" w:hAnsi="Arial" w:cs="Arial"/>
          <w:sz w:val="22"/>
          <w:szCs w:val="22"/>
        </w:rPr>
        <w:t>ci, je</w:t>
      </w:r>
      <w:r w:rsidRPr="00EA232C">
        <w:rPr>
          <w:rFonts w:ascii="Arial" w:eastAsia="TimesNewRoman" w:hAnsi="Arial" w:cs="Arial"/>
          <w:sz w:val="22"/>
          <w:szCs w:val="22"/>
        </w:rPr>
        <w:t>ż</w:t>
      </w:r>
      <w:r w:rsidRPr="00EA232C">
        <w:rPr>
          <w:rFonts w:ascii="Arial" w:hAnsi="Arial" w:cs="Arial"/>
          <w:sz w:val="22"/>
          <w:szCs w:val="22"/>
        </w:rPr>
        <w:t>eli przepisy prawa nakładaj</w:t>
      </w:r>
      <w:r w:rsidRPr="00EA232C">
        <w:rPr>
          <w:rFonts w:ascii="Arial" w:eastAsia="TimesNewRoman" w:hAnsi="Arial" w:cs="Arial"/>
          <w:sz w:val="22"/>
          <w:szCs w:val="22"/>
        </w:rPr>
        <w:t xml:space="preserve">ą </w:t>
      </w:r>
      <w:r w:rsidRPr="00EA232C">
        <w:rPr>
          <w:rFonts w:ascii="Arial" w:hAnsi="Arial" w:cs="Arial"/>
          <w:sz w:val="22"/>
          <w:szCs w:val="22"/>
        </w:rPr>
        <w:t>obowi</w:t>
      </w:r>
      <w:r w:rsidRPr="00EA232C">
        <w:rPr>
          <w:rFonts w:ascii="Arial" w:eastAsia="TimesNewRoman" w:hAnsi="Arial" w:cs="Arial"/>
          <w:sz w:val="22"/>
          <w:szCs w:val="22"/>
        </w:rPr>
        <w:t>ą</w:t>
      </w:r>
      <w:r w:rsidR="00F73335" w:rsidRPr="00EA232C">
        <w:rPr>
          <w:rFonts w:ascii="Arial" w:hAnsi="Arial" w:cs="Arial"/>
          <w:sz w:val="22"/>
          <w:szCs w:val="22"/>
        </w:rPr>
        <w:t>zek ich posiadania,</w:t>
      </w:r>
    </w:p>
    <w:p w:rsidR="00EA509B" w:rsidRPr="00EA232C" w:rsidRDefault="00EA509B" w:rsidP="00267D8B">
      <w:pPr>
        <w:numPr>
          <w:ilvl w:val="0"/>
          <w:numId w:val="70"/>
        </w:numPr>
        <w:autoSpaceDE w:val="0"/>
        <w:autoSpaceDN w:val="0"/>
        <w:adjustRightInd w:val="0"/>
        <w:spacing w:before="120"/>
        <w:ind w:left="641" w:hanging="357"/>
        <w:jc w:val="both"/>
        <w:rPr>
          <w:rFonts w:ascii="Arial" w:hAnsi="Arial" w:cs="Arial"/>
          <w:sz w:val="22"/>
          <w:szCs w:val="22"/>
        </w:rPr>
      </w:pPr>
      <w:r w:rsidRPr="00EA232C">
        <w:rPr>
          <w:rFonts w:ascii="Arial" w:hAnsi="Arial" w:cs="Arial"/>
          <w:sz w:val="22"/>
          <w:szCs w:val="22"/>
        </w:rPr>
        <w:t>Posiadania wiedz</w:t>
      </w:r>
      <w:r w:rsidRPr="00EA232C">
        <w:rPr>
          <w:rFonts w:ascii="Arial" w:eastAsia="TimesNewRoman" w:hAnsi="Arial" w:cs="Arial"/>
          <w:sz w:val="22"/>
          <w:szCs w:val="22"/>
        </w:rPr>
        <w:t xml:space="preserve">y </w:t>
      </w:r>
      <w:r w:rsidRPr="00EA232C">
        <w:rPr>
          <w:rFonts w:ascii="Arial" w:hAnsi="Arial" w:cs="Arial"/>
          <w:sz w:val="22"/>
          <w:szCs w:val="22"/>
        </w:rPr>
        <w:t>i do</w:t>
      </w:r>
      <w:r w:rsidRPr="00EA232C">
        <w:rPr>
          <w:rFonts w:ascii="Arial" w:eastAsia="TimesNewRoman" w:hAnsi="Arial" w:cs="Arial"/>
          <w:sz w:val="22"/>
          <w:szCs w:val="22"/>
        </w:rPr>
        <w:t>ś</w:t>
      </w:r>
      <w:r w:rsidRPr="00EA232C">
        <w:rPr>
          <w:rFonts w:ascii="Arial" w:hAnsi="Arial" w:cs="Arial"/>
          <w:sz w:val="22"/>
          <w:szCs w:val="22"/>
        </w:rPr>
        <w:t>wiadc</w:t>
      </w:r>
      <w:r w:rsidR="00F73335" w:rsidRPr="00EA232C">
        <w:rPr>
          <w:rFonts w:ascii="Arial" w:hAnsi="Arial" w:cs="Arial"/>
          <w:sz w:val="22"/>
          <w:szCs w:val="22"/>
        </w:rPr>
        <w:t>zenia,</w:t>
      </w:r>
      <w:r w:rsidRPr="00EA232C">
        <w:rPr>
          <w:rFonts w:ascii="Arial" w:hAnsi="Arial" w:cs="Arial"/>
          <w:sz w:val="22"/>
          <w:szCs w:val="22"/>
        </w:rPr>
        <w:t xml:space="preserve"> </w:t>
      </w:r>
    </w:p>
    <w:p w:rsidR="00EA509B" w:rsidRPr="00EA232C" w:rsidRDefault="00EA509B" w:rsidP="00267D8B">
      <w:pPr>
        <w:numPr>
          <w:ilvl w:val="0"/>
          <w:numId w:val="70"/>
        </w:numPr>
        <w:autoSpaceDE w:val="0"/>
        <w:autoSpaceDN w:val="0"/>
        <w:adjustRightInd w:val="0"/>
        <w:spacing w:before="120"/>
        <w:ind w:left="641" w:hanging="357"/>
        <w:jc w:val="both"/>
        <w:rPr>
          <w:rFonts w:ascii="Arial" w:hAnsi="Arial" w:cs="Arial"/>
          <w:sz w:val="22"/>
          <w:szCs w:val="22"/>
        </w:rPr>
      </w:pPr>
      <w:r w:rsidRPr="00EA232C">
        <w:rPr>
          <w:rFonts w:ascii="Arial" w:hAnsi="Arial" w:cs="Arial"/>
          <w:sz w:val="22"/>
          <w:szCs w:val="22"/>
        </w:rPr>
        <w:t>Dysponowania odpowiednim potencjałem technicznym oraz osobami z</w:t>
      </w:r>
      <w:r w:rsidR="00F73335" w:rsidRPr="00EA232C">
        <w:rPr>
          <w:rFonts w:ascii="Arial" w:hAnsi="Arial" w:cs="Arial"/>
          <w:sz w:val="22"/>
          <w:szCs w:val="22"/>
        </w:rPr>
        <w:t xml:space="preserve">dolnymi </w:t>
      </w:r>
      <w:r w:rsidR="00163DB1">
        <w:rPr>
          <w:rFonts w:ascii="Arial" w:hAnsi="Arial" w:cs="Arial"/>
          <w:sz w:val="22"/>
          <w:szCs w:val="22"/>
        </w:rPr>
        <w:t xml:space="preserve">                         </w:t>
      </w:r>
      <w:r w:rsidR="00F73335" w:rsidRPr="00EA232C">
        <w:rPr>
          <w:rFonts w:ascii="Arial" w:hAnsi="Arial" w:cs="Arial"/>
          <w:sz w:val="22"/>
          <w:szCs w:val="22"/>
        </w:rPr>
        <w:t xml:space="preserve">do wykonania zamówienia, </w:t>
      </w:r>
    </w:p>
    <w:p w:rsidR="00EA509B" w:rsidRPr="00EA232C" w:rsidRDefault="00EA509B" w:rsidP="00267D8B">
      <w:pPr>
        <w:numPr>
          <w:ilvl w:val="0"/>
          <w:numId w:val="70"/>
        </w:numPr>
        <w:autoSpaceDE w:val="0"/>
        <w:autoSpaceDN w:val="0"/>
        <w:adjustRightInd w:val="0"/>
        <w:spacing w:before="120"/>
        <w:ind w:left="641" w:hanging="357"/>
        <w:jc w:val="both"/>
        <w:rPr>
          <w:rFonts w:ascii="Arial" w:hAnsi="Arial" w:cs="Arial"/>
          <w:sz w:val="22"/>
          <w:szCs w:val="22"/>
        </w:rPr>
      </w:pPr>
      <w:r w:rsidRPr="00EA232C">
        <w:rPr>
          <w:rFonts w:ascii="Arial" w:hAnsi="Arial" w:cs="Arial"/>
          <w:sz w:val="22"/>
          <w:szCs w:val="22"/>
        </w:rPr>
        <w:t>Sytuacji ekonomicznej i finansowej.</w:t>
      </w:r>
    </w:p>
    <w:p w:rsidR="00EA509B" w:rsidRPr="00EA232C" w:rsidRDefault="00EA509B" w:rsidP="00F7333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EA509B" w:rsidRPr="00EA232C" w:rsidRDefault="00EA509B" w:rsidP="00F73335">
      <w:pPr>
        <w:pStyle w:val="Tekstpodstawowy2"/>
        <w:spacing w:after="240"/>
        <w:ind w:left="284"/>
        <w:rPr>
          <w:rFonts w:ascii="Arial" w:hAnsi="Arial" w:cs="Arial"/>
          <w:sz w:val="22"/>
          <w:szCs w:val="22"/>
        </w:rPr>
      </w:pPr>
    </w:p>
    <w:p w:rsidR="00EA509B" w:rsidRPr="00EA232C" w:rsidRDefault="00EA509B">
      <w:pPr>
        <w:pStyle w:val="Tekstpodstawowy2"/>
        <w:ind w:left="284"/>
        <w:rPr>
          <w:rFonts w:ascii="Arial" w:hAnsi="Arial" w:cs="Arial"/>
          <w:sz w:val="22"/>
          <w:szCs w:val="22"/>
        </w:rPr>
      </w:pPr>
    </w:p>
    <w:p w:rsidR="00EA509B" w:rsidRPr="00EA232C" w:rsidRDefault="00EA50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232C">
        <w:rPr>
          <w:rFonts w:ascii="Arial" w:hAnsi="Arial" w:cs="Arial"/>
          <w:sz w:val="22"/>
          <w:szCs w:val="22"/>
        </w:rPr>
        <w:t>..........................</w:t>
      </w:r>
      <w:r w:rsidR="00EA232C" w:rsidRPr="00EA232C">
        <w:rPr>
          <w:rFonts w:ascii="Arial" w:hAnsi="Arial" w:cs="Arial"/>
          <w:sz w:val="22"/>
          <w:szCs w:val="22"/>
        </w:rPr>
        <w:t>.....</w:t>
      </w:r>
      <w:r w:rsidRPr="00EA232C">
        <w:rPr>
          <w:rFonts w:ascii="Arial" w:hAnsi="Arial" w:cs="Arial"/>
          <w:sz w:val="22"/>
          <w:szCs w:val="22"/>
        </w:rPr>
        <w:t>, dnia</w:t>
      </w:r>
      <w:r w:rsidR="00EA232C">
        <w:rPr>
          <w:rFonts w:ascii="Arial" w:hAnsi="Arial" w:cs="Arial"/>
          <w:sz w:val="22"/>
          <w:szCs w:val="22"/>
        </w:rPr>
        <w:t xml:space="preserve"> </w:t>
      </w:r>
      <w:r w:rsidRPr="00EA232C">
        <w:rPr>
          <w:rFonts w:ascii="Arial" w:hAnsi="Arial" w:cs="Arial"/>
          <w:sz w:val="22"/>
          <w:szCs w:val="22"/>
        </w:rPr>
        <w:t>.....</w:t>
      </w:r>
      <w:r w:rsidR="00267D8B" w:rsidRPr="00EA232C">
        <w:rPr>
          <w:rFonts w:ascii="Arial" w:hAnsi="Arial" w:cs="Arial"/>
          <w:sz w:val="22"/>
          <w:szCs w:val="22"/>
        </w:rPr>
        <w:t>.........</w:t>
      </w:r>
      <w:r w:rsidRPr="00EA232C">
        <w:rPr>
          <w:rFonts w:ascii="Arial" w:hAnsi="Arial" w:cs="Arial"/>
          <w:sz w:val="22"/>
          <w:szCs w:val="22"/>
        </w:rPr>
        <w:t>.......</w:t>
      </w:r>
      <w:r w:rsidR="00267D8B" w:rsidRPr="00EA232C">
        <w:rPr>
          <w:rFonts w:ascii="Arial" w:hAnsi="Arial" w:cs="Arial"/>
          <w:sz w:val="22"/>
          <w:szCs w:val="22"/>
        </w:rPr>
        <w:t xml:space="preserve">..                             </w:t>
      </w:r>
      <w:r w:rsidRPr="00EA232C">
        <w:rPr>
          <w:rFonts w:ascii="Arial" w:hAnsi="Arial" w:cs="Arial"/>
          <w:sz w:val="22"/>
          <w:szCs w:val="22"/>
        </w:rPr>
        <w:t xml:space="preserve">  </w:t>
      </w:r>
      <w:r w:rsidRPr="00EA232C">
        <w:rPr>
          <w:rFonts w:ascii="Arial" w:hAnsi="Arial" w:cs="Arial"/>
          <w:sz w:val="22"/>
          <w:szCs w:val="22"/>
        </w:rPr>
        <w:tab/>
        <w:t>.</w:t>
      </w:r>
      <w:r w:rsidR="00267D8B" w:rsidRPr="00EA232C">
        <w:rPr>
          <w:rFonts w:ascii="Arial" w:hAnsi="Arial" w:cs="Arial"/>
          <w:sz w:val="22"/>
          <w:szCs w:val="22"/>
        </w:rPr>
        <w:t>......</w:t>
      </w:r>
      <w:r w:rsidRPr="00EA232C">
        <w:rPr>
          <w:rFonts w:ascii="Arial" w:hAnsi="Arial" w:cs="Arial"/>
          <w:sz w:val="22"/>
          <w:szCs w:val="22"/>
        </w:rPr>
        <w:t>..........</w:t>
      </w:r>
      <w:r w:rsidR="00267D8B" w:rsidRPr="00EA232C">
        <w:rPr>
          <w:rFonts w:ascii="Arial" w:hAnsi="Arial" w:cs="Arial"/>
          <w:sz w:val="22"/>
          <w:szCs w:val="22"/>
        </w:rPr>
        <w:t>..</w:t>
      </w:r>
      <w:r w:rsidRPr="00EA232C">
        <w:rPr>
          <w:rFonts w:ascii="Arial" w:hAnsi="Arial" w:cs="Arial"/>
          <w:sz w:val="22"/>
          <w:szCs w:val="22"/>
        </w:rPr>
        <w:t>.............................</w:t>
      </w:r>
    </w:p>
    <w:p w:rsidR="00267D8B" w:rsidRPr="00EA232C" w:rsidRDefault="00EA232C" w:rsidP="00EA232C">
      <w:pPr>
        <w:ind w:left="709"/>
        <w:rPr>
          <w:rFonts w:ascii="Arial" w:hAnsi="Arial" w:cs="Arial"/>
          <w:i/>
          <w:sz w:val="16"/>
          <w:szCs w:val="16"/>
        </w:rPr>
      </w:pPr>
      <w:r w:rsidRPr="00EA232C">
        <w:rPr>
          <w:rFonts w:ascii="Arial" w:hAnsi="Arial" w:cs="Arial"/>
          <w:bCs/>
          <w:i/>
          <w:iCs/>
          <w:sz w:val="18"/>
          <w:szCs w:val="18"/>
        </w:rPr>
        <w:t>m</w:t>
      </w:r>
      <w:r w:rsidR="00EA509B" w:rsidRPr="00EA232C">
        <w:rPr>
          <w:rFonts w:ascii="Arial" w:hAnsi="Arial" w:cs="Arial"/>
          <w:bCs/>
          <w:i/>
          <w:iCs/>
          <w:sz w:val="18"/>
          <w:szCs w:val="18"/>
        </w:rPr>
        <w:t>iejscowo</w:t>
      </w:r>
      <w:r w:rsidR="00EA509B" w:rsidRPr="00EA232C">
        <w:rPr>
          <w:rFonts w:ascii="Arial" w:eastAsia="TimesNewRoman,BoldItalic" w:hAnsi="Arial" w:cs="Arial"/>
          <w:bCs/>
          <w:i/>
          <w:iCs/>
          <w:sz w:val="18"/>
          <w:szCs w:val="18"/>
        </w:rPr>
        <w:t>ść</w:t>
      </w:r>
      <w:r w:rsidRPr="00EA232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EA509B" w:rsidRPr="00EA232C">
        <w:rPr>
          <w:rFonts w:ascii="Arial" w:hAnsi="Arial" w:cs="Arial"/>
          <w:bCs/>
          <w:i/>
          <w:iCs/>
          <w:sz w:val="18"/>
          <w:szCs w:val="18"/>
        </w:rPr>
        <w:t xml:space="preserve">                                       </w:t>
      </w:r>
      <w:r w:rsidR="00267D8B" w:rsidRPr="00EA232C">
        <w:rPr>
          <w:rFonts w:ascii="Arial" w:hAnsi="Arial" w:cs="Arial"/>
          <w:bCs/>
          <w:i/>
          <w:iCs/>
          <w:sz w:val="18"/>
          <w:szCs w:val="18"/>
        </w:rPr>
        <w:tab/>
      </w:r>
      <w:r w:rsidR="00267D8B" w:rsidRPr="00EA232C">
        <w:rPr>
          <w:rFonts w:ascii="Arial" w:hAnsi="Arial" w:cs="Arial"/>
          <w:bCs/>
          <w:i/>
          <w:iCs/>
          <w:sz w:val="18"/>
          <w:szCs w:val="18"/>
        </w:rPr>
        <w:tab/>
      </w:r>
      <w:r w:rsidR="00987F6F" w:rsidRPr="00EA232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987F6F" w:rsidRPr="00EA232C">
        <w:rPr>
          <w:rFonts w:ascii="Arial" w:hAnsi="Arial" w:cs="Arial"/>
          <w:bCs/>
          <w:i/>
          <w:iCs/>
          <w:sz w:val="18"/>
          <w:szCs w:val="18"/>
        </w:rPr>
        <w:tab/>
        <w:t xml:space="preserve"> </w:t>
      </w:r>
      <w:r w:rsidR="00EA509B" w:rsidRPr="00EA232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EA232C">
        <w:rPr>
          <w:rFonts w:ascii="Arial" w:hAnsi="Arial" w:cs="Arial"/>
          <w:bCs/>
          <w:i/>
          <w:iCs/>
          <w:sz w:val="18"/>
          <w:szCs w:val="18"/>
        </w:rPr>
        <w:t xml:space="preserve">             </w:t>
      </w:r>
      <w:r w:rsidR="00EA509B" w:rsidRPr="00EA232C">
        <w:rPr>
          <w:rFonts w:ascii="Arial" w:hAnsi="Arial" w:cs="Arial"/>
          <w:bCs/>
          <w:i/>
          <w:iCs/>
          <w:sz w:val="16"/>
          <w:szCs w:val="16"/>
        </w:rPr>
        <w:t>Czytelny podpis lub podpis i pieczątka</w:t>
      </w:r>
    </w:p>
    <w:p w:rsidR="00267D8B" w:rsidRPr="00EA232C" w:rsidRDefault="00267D8B" w:rsidP="00987F6F">
      <w:pPr>
        <w:ind w:left="5672"/>
        <w:jc w:val="center"/>
        <w:rPr>
          <w:rFonts w:ascii="Arial" w:hAnsi="Arial" w:cs="Arial"/>
          <w:i/>
          <w:sz w:val="16"/>
          <w:szCs w:val="16"/>
        </w:rPr>
      </w:pPr>
      <w:r w:rsidRPr="00EA232C">
        <w:rPr>
          <w:rFonts w:ascii="Arial" w:hAnsi="Arial" w:cs="Arial"/>
          <w:i/>
          <w:sz w:val="16"/>
          <w:szCs w:val="16"/>
        </w:rPr>
        <w:t>osoby uprawnion</w:t>
      </w:r>
      <w:r w:rsidR="00ED622A" w:rsidRPr="00EA232C">
        <w:rPr>
          <w:rFonts w:ascii="Arial" w:hAnsi="Arial" w:cs="Arial"/>
          <w:i/>
          <w:sz w:val="16"/>
          <w:szCs w:val="16"/>
        </w:rPr>
        <w:t>ej</w:t>
      </w:r>
      <w:r w:rsidRPr="00EA232C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p w:rsidR="00EA509B" w:rsidRPr="00EA232C" w:rsidRDefault="00EA509B" w:rsidP="003920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67D8B" w:rsidRPr="00EA232C" w:rsidRDefault="00267D8B" w:rsidP="00267D8B">
      <w:pPr>
        <w:ind w:left="2836" w:firstLine="709"/>
        <w:rPr>
          <w:rFonts w:ascii="Arial" w:hAnsi="Arial" w:cs="Arial"/>
          <w:sz w:val="22"/>
          <w:szCs w:val="22"/>
        </w:rPr>
      </w:pPr>
    </w:p>
    <w:p w:rsidR="008C06BE" w:rsidRPr="00EA232C" w:rsidRDefault="008C06BE" w:rsidP="00267D8B">
      <w:pPr>
        <w:ind w:left="2836" w:firstLine="709"/>
        <w:rPr>
          <w:rFonts w:ascii="Arial" w:hAnsi="Arial" w:cs="Arial"/>
          <w:sz w:val="22"/>
          <w:szCs w:val="22"/>
        </w:rPr>
      </w:pPr>
    </w:p>
    <w:p w:rsidR="008C06BE" w:rsidRPr="00EA232C" w:rsidRDefault="008C06BE" w:rsidP="00267D8B">
      <w:pPr>
        <w:ind w:left="2836" w:firstLine="709"/>
        <w:rPr>
          <w:rFonts w:ascii="Arial" w:hAnsi="Arial" w:cs="Arial"/>
          <w:sz w:val="22"/>
          <w:szCs w:val="22"/>
        </w:rPr>
      </w:pPr>
    </w:p>
    <w:p w:rsidR="008C06BE" w:rsidRPr="00EA232C" w:rsidRDefault="008C06BE" w:rsidP="00267D8B">
      <w:pPr>
        <w:ind w:left="2836" w:firstLine="709"/>
        <w:rPr>
          <w:rFonts w:ascii="Arial" w:hAnsi="Arial" w:cs="Arial"/>
          <w:sz w:val="22"/>
          <w:szCs w:val="22"/>
        </w:rPr>
      </w:pPr>
    </w:p>
    <w:p w:rsidR="008C06BE" w:rsidRPr="00EA232C" w:rsidRDefault="008C06BE" w:rsidP="00267D8B">
      <w:pPr>
        <w:ind w:left="2836" w:firstLine="709"/>
        <w:rPr>
          <w:rFonts w:ascii="Arial" w:hAnsi="Arial" w:cs="Arial"/>
          <w:sz w:val="22"/>
          <w:szCs w:val="22"/>
        </w:rPr>
      </w:pPr>
    </w:p>
    <w:p w:rsidR="00267D8B" w:rsidRPr="00EA232C" w:rsidRDefault="00267D8B" w:rsidP="00267D8B">
      <w:pPr>
        <w:ind w:left="2836" w:firstLine="709"/>
        <w:rPr>
          <w:rFonts w:ascii="Arial" w:hAnsi="Arial" w:cs="Arial"/>
          <w:w w:val="150"/>
          <w:sz w:val="22"/>
          <w:szCs w:val="22"/>
        </w:rPr>
      </w:pPr>
      <w:r w:rsidRPr="00EA232C">
        <w:rPr>
          <w:rFonts w:ascii="Arial" w:hAnsi="Arial" w:cs="Arial"/>
          <w:sz w:val="22"/>
          <w:szCs w:val="22"/>
        </w:rPr>
        <w:t xml:space="preserve">                    </w:t>
      </w:r>
    </w:p>
    <w:p w:rsidR="006F6AB4" w:rsidRPr="00EA232C" w:rsidRDefault="006F6AB4" w:rsidP="006F6AB4">
      <w:pPr>
        <w:rPr>
          <w:rFonts w:ascii="Arial" w:hAnsi="Arial" w:cs="Arial"/>
          <w:sz w:val="22"/>
          <w:szCs w:val="22"/>
        </w:rPr>
      </w:pPr>
    </w:p>
    <w:p w:rsidR="006F6AB4" w:rsidRPr="00EA232C" w:rsidRDefault="006F6AB4" w:rsidP="00E43540">
      <w:pPr>
        <w:tabs>
          <w:tab w:val="left" w:pos="0"/>
        </w:tabs>
        <w:spacing w:before="60"/>
        <w:jc w:val="both"/>
        <w:rPr>
          <w:rFonts w:ascii="Arial" w:hAnsi="Arial" w:cs="Arial"/>
          <w:sz w:val="18"/>
          <w:szCs w:val="18"/>
        </w:rPr>
      </w:pPr>
      <w:r w:rsidRPr="00EA232C">
        <w:rPr>
          <w:rFonts w:ascii="Arial" w:hAnsi="Arial" w:cs="Arial"/>
          <w:sz w:val="18"/>
          <w:szCs w:val="18"/>
        </w:rPr>
        <w:t>Podpisuje każdy Wykonawca składający ofertę.</w:t>
      </w:r>
    </w:p>
    <w:p w:rsidR="006F6AB4" w:rsidRPr="00EA232C" w:rsidRDefault="006F6AB4" w:rsidP="00E43540">
      <w:pPr>
        <w:tabs>
          <w:tab w:val="left" w:pos="0"/>
        </w:tabs>
        <w:spacing w:before="60"/>
        <w:jc w:val="both"/>
        <w:rPr>
          <w:rFonts w:ascii="Arial" w:hAnsi="Arial" w:cs="Arial"/>
          <w:sz w:val="18"/>
          <w:szCs w:val="18"/>
        </w:rPr>
      </w:pPr>
      <w:r w:rsidRPr="00EA232C">
        <w:rPr>
          <w:rFonts w:ascii="Arial" w:hAnsi="Arial" w:cs="Arial"/>
          <w:sz w:val="18"/>
          <w:szCs w:val="18"/>
        </w:rPr>
        <w:t>W przypadku Wykonawców wspólnie ubiegających się o zamówienie powy</w:t>
      </w:r>
      <w:r w:rsidR="00E43540" w:rsidRPr="00EA232C">
        <w:rPr>
          <w:rFonts w:ascii="Arial" w:hAnsi="Arial" w:cs="Arial"/>
          <w:sz w:val="18"/>
          <w:szCs w:val="18"/>
        </w:rPr>
        <w:t xml:space="preserve">ższy dokument podpisują wszyscy </w:t>
      </w:r>
      <w:r w:rsidRPr="00EA232C">
        <w:rPr>
          <w:rFonts w:ascii="Arial" w:hAnsi="Arial" w:cs="Arial"/>
          <w:sz w:val="18"/>
          <w:szCs w:val="18"/>
        </w:rPr>
        <w:t xml:space="preserve">Wykonawcy razem na jednym dokumencie lub pełnomocnik w imieniu Wykonawców wspólnie ubiegających się </w:t>
      </w:r>
      <w:r w:rsidR="00852158" w:rsidRPr="00EA232C">
        <w:rPr>
          <w:rFonts w:ascii="Arial" w:hAnsi="Arial" w:cs="Arial"/>
          <w:sz w:val="18"/>
          <w:szCs w:val="18"/>
        </w:rPr>
        <w:br/>
      </w:r>
      <w:r w:rsidRPr="00EA232C">
        <w:rPr>
          <w:rFonts w:ascii="Arial" w:hAnsi="Arial" w:cs="Arial"/>
          <w:sz w:val="18"/>
          <w:szCs w:val="18"/>
        </w:rPr>
        <w:t>o zamówienie lub ten (ci) z Wykonawców, który samodzielnie spełnia wszystkie warunki.</w:t>
      </w:r>
    </w:p>
    <w:p w:rsidR="006F6AB4" w:rsidRPr="00EA232C" w:rsidRDefault="006F6AB4" w:rsidP="00E43540">
      <w:pPr>
        <w:tabs>
          <w:tab w:val="left" w:pos="0"/>
        </w:tabs>
        <w:spacing w:before="60"/>
        <w:jc w:val="both"/>
        <w:rPr>
          <w:rFonts w:ascii="Arial" w:hAnsi="Arial" w:cs="Arial"/>
          <w:sz w:val="18"/>
          <w:szCs w:val="18"/>
        </w:rPr>
      </w:pPr>
      <w:r w:rsidRPr="00EA232C">
        <w:rPr>
          <w:rFonts w:ascii="Arial" w:hAnsi="Arial" w:cs="Arial"/>
          <w:sz w:val="18"/>
          <w:szCs w:val="18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6F6AB4" w:rsidRPr="00EA232C" w:rsidRDefault="006F6AB4" w:rsidP="006F6AB4">
      <w:pPr>
        <w:ind w:left="11328" w:firstLine="708"/>
        <w:jc w:val="both"/>
        <w:rPr>
          <w:rFonts w:ascii="Arial" w:hAnsi="Arial" w:cs="Arial"/>
          <w:b/>
          <w:vanish/>
          <w:sz w:val="18"/>
          <w:szCs w:val="18"/>
        </w:rPr>
      </w:pPr>
      <w:r w:rsidRPr="00EA232C">
        <w:rPr>
          <w:rFonts w:ascii="Arial" w:hAnsi="Arial" w:cs="Arial"/>
          <w:b/>
          <w:vanish/>
          <w:sz w:val="18"/>
          <w:szCs w:val="18"/>
          <w:vertAlign w:val="superscript"/>
        </w:rPr>
        <w:t>20)</w:t>
      </w:r>
      <w:r w:rsidRPr="00EA232C">
        <w:rPr>
          <w:rFonts w:ascii="Arial" w:hAnsi="Arial" w:cs="Arial"/>
          <w:b/>
          <w:vanish/>
          <w:sz w:val="18"/>
          <w:szCs w:val="18"/>
        </w:rPr>
        <w:t> Art. 26 ust. 2b dodany przez art. 1 pkt 3 ustawy z dnia 5 listopada 2009 r. (</w:t>
      </w:r>
      <w:hyperlink r:id="rId8" w:anchor="hiperlinkText.rpc?hiperlink=type=tresc:nro=Powszechny.804702&amp;full=1#hiperlinkText.rpc?hiperlink=type=tresc:nro=Powszechny.804702&amp;full=1" w:history="1">
        <w:r w:rsidRPr="00EA232C">
          <w:rPr>
            <w:rFonts w:ascii="Arial" w:hAnsi="Arial" w:cs="Arial"/>
            <w:b/>
            <w:vanish/>
            <w:color w:val="0000FF"/>
            <w:sz w:val="18"/>
            <w:szCs w:val="18"/>
            <w:u w:val="single"/>
          </w:rPr>
          <w:t>Dz.U.09.206.1591</w:t>
        </w:r>
      </w:hyperlink>
      <w:r w:rsidRPr="00EA232C">
        <w:rPr>
          <w:rFonts w:ascii="Arial" w:hAnsi="Arial" w:cs="Arial"/>
          <w:b/>
          <w:vanish/>
          <w:sz w:val="18"/>
          <w:szCs w:val="18"/>
        </w:rPr>
        <w:t>) zmieniającej nin. ustawę z dniem 22 grudnia 2009 r.</w:t>
      </w:r>
    </w:p>
    <w:p w:rsidR="000D47DD" w:rsidRPr="00EA232C" w:rsidRDefault="000D47DD" w:rsidP="006F6AB4">
      <w:pPr>
        <w:rPr>
          <w:rFonts w:ascii="Arial" w:hAnsi="Arial" w:cs="Arial"/>
          <w:sz w:val="18"/>
          <w:szCs w:val="18"/>
        </w:rPr>
      </w:pPr>
    </w:p>
    <w:sectPr w:rsidR="000D47DD" w:rsidRPr="00EA232C" w:rsidSect="00C679FD">
      <w:pgSz w:w="11906" w:h="16838" w:code="9"/>
      <w:pgMar w:top="1259" w:right="1086" w:bottom="1259" w:left="1134" w:header="426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664" w:rsidRDefault="00727664">
      <w:r>
        <w:separator/>
      </w:r>
    </w:p>
  </w:endnote>
  <w:endnote w:type="continuationSeparator" w:id="0">
    <w:p w:rsidR="00727664" w:rsidRDefault="00727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664" w:rsidRDefault="00727664">
      <w:r>
        <w:separator/>
      </w:r>
    </w:p>
  </w:footnote>
  <w:footnote w:type="continuationSeparator" w:id="0">
    <w:p w:rsidR="00727664" w:rsidRDefault="00727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lowerRoman"/>
      <w:lvlText w:val="(%1)"/>
      <w:lvlJc w:val="left"/>
      <w:pPr>
        <w:tabs>
          <w:tab w:val="num" w:pos="1065"/>
        </w:tabs>
        <w:ind w:left="1065" w:hanging="720"/>
      </w:pPr>
    </w:lvl>
  </w:abstractNum>
  <w:abstractNum w:abstractNumId="1">
    <w:nsid w:val="0000000C"/>
    <w:multiLevelType w:val="singleLevel"/>
    <w:tmpl w:val="0000000C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</w:lvl>
  </w:abstractNum>
  <w:abstractNum w:abstractNumId="2">
    <w:nsid w:val="0000000E"/>
    <w:multiLevelType w:val="singleLevel"/>
    <w:tmpl w:val="0000000E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E03E13"/>
    <w:multiLevelType w:val="hybridMultilevel"/>
    <w:tmpl w:val="5B0AE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C942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F52AC"/>
    <w:multiLevelType w:val="hybridMultilevel"/>
    <w:tmpl w:val="AE10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36AD3"/>
    <w:multiLevelType w:val="hybridMultilevel"/>
    <w:tmpl w:val="EB7C7EB0"/>
    <w:lvl w:ilvl="0" w:tplc="FAB4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4F348A"/>
    <w:multiLevelType w:val="hybridMultilevel"/>
    <w:tmpl w:val="CDF48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24EE6"/>
    <w:multiLevelType w:val="hybridMultilevel"/>
    <w:tmpl w:val="985A46A6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D3C39"/>
    <w:multiLevelType w:val="multilevel"/>
    <w:tmpl w:val="1B12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AB865C4"/>
    <w:multiLevelType w:val="hybridMultilevel"/>
    <w:tmpl w:val="0DF019CC"/>
    <w:lvl w:ilvl="0" w:tplc="2F8EB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9443E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E64B0A"/>
    <w:multiLevelType w:val="hybridMultilevel"/>
    <w:tmpl w:val="23A0F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F72A1D"/>
    <w:multiLevelType w:val="hybridMultilevel"/>
    <w:tmpl w:val="260E6A06"/>
    <w:lvl w:ilvl="0" w:tplc="0415000F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hint="default"/>
        <w:b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upperLetter"/>
      <w:lvlText w:val="%4."/>
      <w:lvlJc w:val="left"/>
      <w:pPr>
        <w:ind w:left="322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E2975CE"/>
    <w:multiLevelType w:val="hybridMultilevel"/>
    <w:tmpl w:val="AA0E77A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CD2F47"/>
    <w:multiLevelType w:val="hybridMultilevel"/>
    <w:tmpl w:val="E2FC9D4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1E52F57"/>
    <w:multiLevelType w:val="hybridMultilevel"/>
    <w:tmpl w:val="70FE2B5C"/>
    <w:lvl w:ilvl="0" w:tplc="F25EB4F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2BC663E"/>
    <w:multiLevelType w:val="hybridMultilevel"/>
    <w:tmpl w:val="2AD0EFBC"/>
    <w:lvl w:ilvl="0" w:tplc="CBEC9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DB0D69"/>
    <w:multiLevelType w:val="hybridMultilevel"/>
    <w:tmpl w:val="2C2C1FB2"/>
    <w:lvl w:ilvl="0" w:tplc="8D2A2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F50245"/>
    <w:multiLevelType w:val="multilevel"/>
    <w:tmpl w:val="6E8C5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1A8C1E05"/>
    <w:multiLevelType w:val="hybridMultilevel"/>
    <w:tmpl w:val="0890FB76"/>
    <w:lvl w:ilvl="0" w:tplc="1C928C70">
      <w:start w:val="2"/>
      <w:numFmt w:val="bullet"/>
      <w:lvlText w:val="-"/>
      <w:lvlJc w:val="left"/>
      <w:pPr>
        <w:tabs>
          <w:tab w:val="num" w:pos="1020"/>
        </w:tabs>
        <w:ind w:left="102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C661C1"/>
    <w:multiLevelType w:val="hybridMultilevel"/>
    <w:tmpl w:val="ABFA4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378FF2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E61415"/>
    <w:multiLevelType w:val="hybridMultilevel"/>
    <w:tmpl w:val="5268F838"/>
    <w:lvl w:ilvl="0" w:tplc="3198FC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6009E"/>
    <w:multiLevelType w:val="hybridMultilevel"/>
    <w:tmpl w:val="9CC47C92"/>
    <w:lvl w:ilvl="0" w:tplc="8AD44968">
      <w:start w:val="1"/>
      <w:numFmt w:val="lowerLetter"/>
      <w:lvlText w:val="%1)"/>
      <w:lvlJc w:val="left"/>
      <w:pPr>
        <w:tabs>
          <w:tab w:val="num" w:pos="1557"/>
        </w:tabs>
        <w:ind w:left="1557" w:hanging="360"/>
      </w:pPr>
      <w:rPr>
        <w:color w:val="auto"/>
      </w:rPr>
    </w:lvl>
    <w:lvl w:ilvl="1" w:tplc="26CEF6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E447A6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3E3B9F"/>
    <w:multiLevelType w:val="hybridMultilevel"/>
    <w:tmpl w:val="E260F7D6"/>
    <w:lvl w:ilvl="0" w:tplc="B94074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4A54F0"/>
    <w:multiLevelType w:val="multilevel"/>
    <w:tmpl w:val="5FCC7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C24D52"/>
    <w:multiLevelType w:val="hybridMultilevel"/>
    <w:tmpl w:val="F9389AC0"/>
    <w:lvl w:ilvl="0" w:tplc="CB22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E145A8"/>
    <w:multiLevelType w:val="hybridMultilevel"/>
    <w:tmpl w:val="E3B40D4A"/>
    <w:lvl w:ilvl="0" w:tplc="04150017">
      <w:start w:val="1"/>
      <w:numFmt w:val="lowerLetter"/>
      <w:lvlText w:val="%1)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6">
    <w:nsid w:val="2A3B66DC"/>
    <w:multiLevelType w:val="hybridMultilevel"/>
    <w:tmpl w:val="90AA3B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CA27977"/>
    <w:multiLevelType w:val="hybridMultilevel"/>
    <w:tmpl w:val="3D207DAA"/>
    <w:lvl w:ilvl="0" w:tplc="5D56018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CF861F1"/>
    <w:multiLevelType w:val="hybridMultilevel"/>
    <w:tmpl w:val="5B0AE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E7B38">
      <w:start w:val="12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A60177"/>
    <w:multiLevelType w:val="hybridMultilevel"/>
    <w:tmpl w:val="DEAA9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01126F8"/>
    <w:multiLevelType w:val="hybridMultilevel"/>
    <w:tmpl w:val="8312E84C"/>
    <w:lvl w:ilvl="0" w:tplc="DB8AD83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3266E778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72A75F2">
      <w:start w:val="1"/>
      <w:numFmt w:val="lowerRoman"/>
      <w:lvlText w:val="%3."/>
      <w:lvlJc w:val="right"/>
      <w:pPr>
        <w:ind w:left="2509" w:hanging="180"/>
      </w:pPr>
    </w:lvl>
    <w:lvl w:ilvl="3" w:tplc="4AEA48FE">
      <w:start w:val="1"/>
      <w:numFmt w:val="upperLetter"/>
      <w:lvlText w:val="%4."/>
      <w:lvlJc w:val="left"/>
      <w:pPr>
        <w:ind w:left="3229" w:hanging="360"/>
      </w:pPr>
      <w:rPr>
        <w:rFonts w:hint="default"/>
      </w:rPr>
    </w:lvl>
    <w:lvl w:ilvl="4" w:tplc="95FED56E" w:tentative="1">
      <w:start w:val="1"/>
      <w:numFmt w:val="lowerLetter"/>
      <w:lvlText w:val="%5."/>
      <w:lvlJc w:val="left"/>
      <w:pPr>
        <w:ind w:left="3949" w:hanging="360"/>
      </w:pPr>
    </w:lvl>
    <w:lvl w:ilvl="5" w:tplc="98880A26" w:tentative="1">
      <w:start w:val="1"/>
      <w:numFmt w:val="lowerRoman"/>
      <w:lvlText w:val="%6."/>
      <w:lvlJc w:val="right"/>
      <w:pPr>
        <w:ind w:left="4669" w:hanging="180"/>
      </w:pPr>
    </w:lvl>
    <w:lvl w:ilvl="6" w:tplc="9E36F3C8" w:tentative="1">
      <w:start w:val="1"/>
      <w:numFmt w:val="decimal"/>
      <w:lvlText w:val="%7."/>
      <w:lvlJc w:val="left"/>
      <w:pPr>
        <w:ind w:left="5389" w:hanging="360"/>
      </w:pPr>
    </w:lvl>
    <w:lvl w:ilvl="7" w:tplc="0A304BB0" w:tentative="1">
      <w:start w:val="1"/>
      <w:numFmt w:val="lowerLetter"/>
      <w:lvlText w:val="%8."/>
      <w:lvlJc w:val="left"/>
      <w:pPr>
        <w:ind w:left="6109" w:hanging="360"/>
      </w:pPr>
    </w:lvl>
    <w:lvl w:ilvl="8" w:tplc="ED2EAC0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09B6E13"/>
    <w:multiLevelType w:val="hybridMultilevel"/>
    <w:tmpl w:val="5EB83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454DF3"/>
    <w:multiLevelType w:val="hybridMultilevel"/>
    <w:tmpl w:val="56CA1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8F8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BB1A97"/>
    <w:multiLevelType w:val="hybridMultilevel"/>
    <w:tmpl w:val="B524D5FC"/>
    <w:lvl w:ilvl="0" w:tplc="AE70B04A">
      <w:start w:val="1"/>
      <w:numFmt w:val="lowerLetter"/>
      <w:lvlText w:val="%1)"/>
      <w:lvlJc w:val="left"/>
      <w:pPr>
        <w:tabs>
          <w:tab w:val="num" w:pos="2356"/>
        </w:tabs>
        <w:ind w:left="2356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5C04107"/>
    <w:multiLevelType w:val="multilevel"/>
    <w:tmpl w:val="30C44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37DA57EC"/>
    <w:multiLevelType w:val="hybridMultilevel"/>
    <w:tmpl w:val="80827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4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7E8057D"/>
    <w:multiLevelType w:val="hybridMultilevel"/>
    <w:tmpl w:val="7A70910C"/>
    <w:name w:val="WW8Num44"/>
    <w:lvl w:ilvl="0" w:tplc="E0D876C6">
      <w:start w:val="1"/>
      <w:numFmt w:val="decimal"/>
      <w:lvlText w:val="%1."/>
      <w:lvlJc w:val="left"/>
      <w:pPr>
        <w:tabs>
          <w:tab w:val="num" w:pos="1400"/>
        </w:tabs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39430911"/>
    <w:multiLevelType w:val="singleLevel"/>
    <w:tmpl w:val="289668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3D9B266A"/>
    <w:multiLevelType w:val="multilevel"/>
    <w:tmpl w:val="F366157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9">
    <w:nsid w:val="3EBD2C15"/>
    <w:multiLevelType w:val="hybridMultilevel"/>
    <w:tmpl w:val="C31A3E88"/>
    <w:lvl w:ilvl="0" w:tplc="789C8D7A">
      <w:start w:val="3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upperLetter"/>
      <w:lvlText w:val="%4."/>
      <w:lvlJc w:val="left"/>
      <w:pPr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2446586"/>
    <w:multiLevelType w:val="hybridMultilevel"/>
    <w:tmpl w:val="4496792A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30C713C"/>
    <w:multiLevelType w:val="hybridMultilevel"/>
    <w:tmpl w:val="80A02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1004EC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CE076D"/>
    <w:multiLevelType w:val="multilevel"/>
    <w:tmpl w:val="30767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5EA5B77"/>
    <w:multiLevelType w:val="hybridMultilevel"/>
    <w:tmpl w:val="6CA695CC"/>
    <w:lvl w:ilvl="0" w:tplc="B7328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6363E48"/>
    <w:multiLevelType w:val="hybridMultilevel"/>
    <w:tmpl w:val="0A2A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68224D2"/>
    <w:multiLevelType w:val="multilevel"/>
    <w:tmpl w:val="93C8D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  <w:b w:val="0"/>
      </w:rPr>
    </w:lvl>
  </w:abstractNum>
  <w:abstractNum w:abstractNumId="46">
    <w:nsid w:val="4794344D"/>
    <w:multiLevelType w:val="hybridMultilevel"/>
    <w:tmpl w:val="7DF82D8A"/>
    <w:lvl w:ilvl="0" w:tplc="81A4EB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2D536F"/>
    <w:multiLevelType w:val="hybridMultilevel"/>
    <w:tmpl w:val="339690F4"/>
    <w:lvl w:ilvl="0" w:tplc="65D4EA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4A3922B3"/>
    <w:multiLevelType w:val="hybridMultilevel"/>
    <w:tmpl w:val="BB28635E"/>
    <w:lvl w:ilvl="0" w:tplc="C8A88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513A40"/>
    <w:multiLevelType w:val="hybridMultilevel"/>
    <w:tmpl w:val="B178ED72"/>
    <w:lvl w:ilvl="0" w:tplc="B94074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4EB66899"/>
    <w:multiLevelType w:val="hybridMultilevel"/>
    <w:tmpl w:val="E54654C8"/>
    <w:lvl w:ilvl="0" w:tplc="2E5CC5EC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CF0070"/>
    <w:multiLevelType w:val="hybridMultilevel"/>
    <w:tmpl w:val="48CAE87C"/>
    <w:lvl w:ilvl="0" w:tplc="3C74AB8E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4BD10DE"/>
    <w:multiLevelType w:val="hybridMultilevel"/>
    <w:tmpl w:val="8782EFDE"/>
    <w:lvl w:ilvl="0" w:tplc="B94074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53">
    <w:nsid w:val="556F3845"/>
    <w:multiLevelType w:val="hybridMultilevel"/>
    <w:tmpl w:val="23A0F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90321F7"/>
    <w:multiLevelType w:val="multilevel"/>
    <w:tmpl w:val="8B6AF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>
    <w:nsid w:val="59722DF8"/>
    <w:multiLevelType w:val="multilevel"/>
    <w:tmpl w:val="106A17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956D99"/>
    <w:multiLevelType w:val="hybridMultilevel"/>
    <w:tmpl w:val="AA28657A"/>
    <w:lvl w:ilvl="0" w:tplc="FAB45A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9C06CAB"/>
    <w:multiLevelType w:val="hybridMultilevel"/>
    <w:tmpl w:val="63FE8AF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113DEC"/>
    <w:multiLevelType w:val="hybridMultilevel"/>
    <w:tmpl w:val="D3947628"/>
    <w:lvl w:ilvl="0" w:tplc="A5065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A01E2B"/>
    <w:multiLevelType w:val="hybridMultilevel"/>
    <w:tmpl w:val="23A0F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5855D67"/>
    <w:multiLevelType w:val="hybridMultilevel"/>
    <w:tmpl w:val="A35CAD8E"/>
    <w:lvl w:ilvl="0" w:tplc="0415000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0"/>
      </w:rPr>
    </w:lvl>
    <w:lvl w:ilvl="1" w:tplc="6F8E2418">
      <w:start w:val="1"/>
      <w:numFmt w:val="decimal"/>
      <w:lvlText w:val="%2."/>
      <w:lvlJc w:val="left"/>
      <w:pPr>
        <w:ind w:left="22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61">
    <w:nsid w:val="65D909CE"/>
    <w:multiLevelType w:val="hybridMultilevel"/>
    <w:tmpl w:val="A5089588"/>
    <w:lvl w:ilvl="0" w:tplc="45A062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5A454B"/>
    <w:multiLevelType w:val="hybridMultilevel"/>
    <w:tmpl w:val="E9889374"/>
    <w:lvl w:ilvl="0" w:tplc="04150001">
      <w:start w:val="1"/>
      <w:numFmt w:val="bullet"/>
      <w:pStyle w:val="Bezodstpw1"/>
      <w:lvlText w:val=""/>
      <w:lvlJc w:val="left"/>
      <w:pPr>
        <w:ind w:left="355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7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8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6" w:hanging="360"/>
      </w:pPr>
      <w:rPr>
        <w:rFonts w:ascii="Wingdings" w:hAnsi="Wingdings" w:cs="Wingdings" w:hint="default"/>
      </w:rPr>
    </w:lvl>
  </w:abstractNum>
  <w:abstractNum w:abstractNumId="63">
    <w:nsid w:val="68D031A7"/>
    <w:multiLevelType w:val="singleLevel"/>
    <w:tmpl w:val="289668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4">
    <w:nsid w:val="693F6765"/>
    <w:multiLevelType w:val="hybridMultilevel"/>
    <w:tmpl w:val="30C4174E"/>
    <w:lvl w:ilvl="0" w:tplc="A5065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AD07E9"/>
    <w:multiLevelType w:val="hybridMultilevel"/>
    <w:tmpl w:val="4424A534"/>
    <w:lvl w:ilvl="0" w:tplc="2FC4C066">
      <w:start w:val="1"/>
      <w:numFmt w:val="lowerLetter"/>
      <w:lvlText w:val="%1)"/>
      <w:lvlJc w:val="left"/>
      <w:pPr>
        <w:tabs>
          <w:tab w:val="num" w:pos="596"/>
        </w:tabs>
        <w:ind w:left="576" w:hanging="340"/>
      </w:pPr>
      <w:rPr>
        <w:rFonts w:hint="default"/>
        <w:b w:val="0"/>
        <w:i w:val="0"/>
        <w:sz w:val="22"/>
      </w:rPr>
    </w:lvl>
    <w:lvl w:ilvl="1" w:tplc="6FE897D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6">
    <w:nsid w:val="6BB83EFF"/>
    <w:multiLevelType w:val="hybridMultilevel"/>
    <w:tmpl w:val="B750EDB2"/>
    <w:lvl w:ilvl="0" w:tplc="FFE467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2266D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 w:tplc="070EDEBE">
      <w:start w:val="1"/>
      <w:numFmt w:val="decimal"/>
      <w:lvlText w:val="%3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9BF0D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61E3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84F65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582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A2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86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E0A4AB1"/>
    <w:multiLevelType w:val="multilevel"/>
    <w:tmpl w:val="27369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8">
    <w:nsid w:val="7842409F"/>
    <w:multiLevelType w:val="hybridMultilevel"/>
    <w:tmpl w:val="C756E152"/>
    <w:lvl w:ilvl="0" w:tplc="FFFFFFF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A5065534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7B24579A"/>
    <w:multiLevelType w:val="hybridMultilevel"/>
    <w:tmpl w:val="A4D2835E"/>
    <w:lvl w:ilvl="0" w:tplc="807A3A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7BD902F7"/>
    <w:multiLevelType w:val="hybridMultilevel"/>
    <w:tmpl w:val="F9C8F3C4"/>
    <w:lvl w:ilvl="0" w:tplc="008C4C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7169B"/>
    <w:multiLevelType w:val="multilevel"/>
    <w:tmpl w:val="83D27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72">
    <w:nsid w:val="7EA5502D"/>
    <w:multiLevelType w:val="hybridMultilevel"/>
    <w:tmpl w:val="49D6F3E4"/>
    <w:lvl w:ilvl="0" w:tplc="3F7E25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49618A"/>
    <w:multiLevelType w:val="hybridMultilevel"/>
    <w:tmpl w:val="525E4FE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47"/>
  </w:num>
  <w:num w:numId="3">
    <w:abstractNumId w:val="45"/>
  </w:num>
  <w:num w:numId="4">
    <w:abstractNumId w:val="60"/>
  </w:num>
  <w:num w:numId="5">
    <w:abstractNumId w:val="21"/>
  </w:num>
  <w:num w:numId="6">
    <w:abstractNumId w:val="67"/>
  </w:num>
  <w:num w:numId="7">
    <w:abstractNumId w:val="30"/>
  </w:num>
  <w:num w:numId="8">
    <w:abstractNumId w:val="52"/>
  </w:num>
  <w:num w:numId="9">
    <w:abstractNumId w:val="17"/>
  </w:num>
  <w:num w:numId="10">
    <w:abstractNumId w:val="34"/>
  </w:num>
  <w:num w:numId="11">
    <w:abstractNumId w:val="73"/>
  </w:num>
  <w:num w:numId="12">
    <w:abstractNumId w:val="40"/>
  </w:num>
  <w:num w:numId="13">
    <w:abstractNumId w:val="56"/>
  </w:num>
  <w:num w:numId="14">
    <w:abstractNumId w:val="29"/>
  </w:num>
  <w:num w:numId="15">
    <w:abstractNumId w:val="8"/>
  </w:num>
  <w:num w:numId="16">
    <w:abstractNumId w:val="32"/>
  </w:num>
  <w:num w:numId="17">
    <w:abstractNumId w:val="5"/>
  </w:num>
  <w:num w:numId="18">
    <w:abstractNumId w:val="43"/>
  </w:num>
  <w:num w:numId="19">
    <w:abstractNumId w:val="51"/>
  </w:num>
  <w:num w:numId="20">
    <w:abstractNumId w:val="35"/>
  </w:num>
  <w:num w:numId="21">
    <w:abstractNumId w:val="18"/>
  </w:num>
  <w:num w:numId="22">
    <w:abstractNumId w:val="28"/>
  </w:num>
  <w:num w:numId="23">
    <w:abstractNumId w:val="3"/>
  </w:num>
  <w:num w:numId="24">
    <w:abstractNumId w:val="48"/>
  </w:num>
  <w:num w:numId="25">
    <w:abstractNumId w:val="16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</w:num>
  <w:num w:numId="28">
    <w:abstractNumId w:val="20"/>
  </w:num>
  <w:num w:numId="29">
    <w:abstractNumId w:val="6"/>
  </w:num>
  <w:num w:numId="30">
    <w:abstractNumId w:val="71"/>
  </w:num>
  <w:num w:numId="31">
    <w:abstractNumId w:val="70"/>
  </w:num>
  <w:num w:numId="32">
    <w:abstractNumId w:val="38"/>
  </w:num>
  <w:num w:numId="33">
    <w:abstractNumId w:val="5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4"/>
  </w:num>
  <w:num w:numId="35">
    <w:abstractNumId w:val="23"/>
  </w:num>
  <w:num w:numId="36">
    <w:abstractNumId w:val="27"/>
  </w:num>
  <w:num w:numId="37">
    <w:abstractNumId w:val="57"/>
  </w:num>
  <w:num w:numId="38">
    <w:abstractNumId w:val="54"/>
  </w:num>
  <w:num w:numId="39">
    <w:abstractNumId w:val="58"/>
  </w:num>
  <w:num w:numId="40">
    <w:abstractNumId w:val="46"/>
  </w:num>
  <w:num w:numId="41">
    <w:abstractNumId w:val="11"/>
  </w:num>
  <w:num w:numId="42">
    <w:abstractNumId w:val="39"/>
  </w:num>
  <w:num w:numId="43">
    <w:abstractNumId w:val="15"/>
  </w:num>
  <w:num w:numId="44">
    <w:abstractNumId w:val="10"/>
  </w:num>
  <w:num w:numId="45">
    <w:abstractNumId w:val="12"/>
  </w:num>
  <w:num w:numId="46">
    <w:abstractNumId w:val="9"/>
  </w:num>
  <w:num w:numId="47">
    <w:abstractNumId w:val="31"/>
  </w:num>
  <w:num w:numId="48">
    <w:abstractNumId w:val="72"/>
  </w:num>
  <w:num w:numId="49">
    <w:abstractNumId w:val="50"/>
  </w:num>
  <w:num w:numId="50">
    <w:abstractNumId w:val="14"/>
  </w:num>
  <w:num w:numId="51">
    <w:abstractNumId w:val="53"/>
  </w:num>
  <w:num w:numId="52">
    <w:abstractNumId w:val="61"/>
  </w:num>
  <w:num w:numId="53">
    <w:abstractNumId w:val="68"/>
  </w:num>
  <w:num w:numId="54">
    <w:abstractNumId w:val="4"/>
  </w:num>
  <w:num w:numId="55">
    <w:abstractNumId w:val="41"/>
  </w:num>
  <w:num w:numId="56">
    <w:abstractNumId w:val="63"/>
  </w:num>
  <w:num w:numId="57">
    <w:abstractNumId w:val="37"/>
  </w:num>
  <w:num w:numId="58">
    <w:abstractNumId w:val="65"/>
  </w:num>
  <w:num w:numId="59">
    <w:abstractNumId w:val="7"/>
  </w:num>
  <w:num w:numId="6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</w:num>
  <w:num w:numId="62">
    <w:abstractNumId w:val="25"/>
  </w:num>
  <w:num w:numId="63">
    <w:abstractNumId w:val="24"/>
  </w:num>
  <w:num w:numId="64">
    <w:abstractNumId w:val="59"/>
  </w:num>
  <w:num w:numId="65">
    <w:abstractNumId w:val="22"/>
  </w:num>
  <w:num w:numId="66">
    <w:abstractNumId w:val="42"/>
  </w:num>
  <w:num w:numId="67">
    <w:abstractNumId w:val="26"/>
  </w:num>
  <w:num w:numId="68">
    <w:abstractNumId w:val="49"/>
  </w:num>
  <w:num w:numId="69">
    <w:abstractNumId w:val="13"/>
  </w:num>
  <w:num w:numId="70">
    <w:abstractNumId w:val="69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B725B"/>
    <w:rsid w:val="00002556"/>
    <w:rsid w:val="00005863"/>
    <w:rsid w:val="000118A8"/>
    <w:rsid w:val="000224D2"/>
    <w:rsid w:val="00025010"/>
    <w:rsid w:val="00030946"/>
    <w:rsid w:val="00036214"/>
    <w:rsid w:val="00037FEF"/>
    <w:rsid w:val="00050DEB"/>
    <w:rsid w:val="0005327A"/>
    <w:rsid w:val="00054788"/>
    <w:rsid w:val="00055A83"/>
    <w:rsid w:val="000604D2"/>
    <w:rsid w:val="000610FC"/>
    <w:rsid w:val="0006293B"/>
    <w:rsid w:val="00066CE5"/>
    <w:rsid w:val="0007144F"/>
    <w:rsid w:val="000771AB"/>
    <w:rsid w:val="00081D46"/>
    <w:rsid w:val="00082171"/>
    <w:rsid w:val="00082D79"/>
    <w:rsid w:val="00093406"/>
    <w:rsid w:val="000A18F1"/>
    <w:rsid w:val="000A39F1"/>
    <w:rsid w:val="000B7120"/>
    <w:rsid w:val="000B725B"/>
    <w:rsid w:val="000C3510"/>
    <w:rsid w:val="000C3B74"/>
    <w:rsid w:val="000C4221"/>
    <w:rsid w:val="000C66DE"/>
    <w:rsid w:val="000D07F1"/>
    <w:rsid w:val="000D1C10"/>
    <w:rsid w:val="000D47DD"/>
    <w:rsid w:val="000E5D7C"/>
    <w:rsid w:val="000F32FB"/>
    <w:rsid w:val="000F5990"/>
    <w:rsid w:val="000F5FB3"/>
    <w:rsid w:val="000F5FE2"/>
    <w:rsid w:val="00101A7A"/>
    <w:rsid w:val="00104C08"/>
    <w:rsid w:val="00107FA4"/>
    <w:rsid w:val="00111681"/>
    <w:rsid w:val="00114666"/>
    <w:rsid w:val="00115278"/>
    <w:rsid w:val="001202F8"/>
    <w:rsid w:val="00132CEF"/>
    <w:rsid w:val="00137BFB"/>
    <w:rsid w:val="0014217C"/>
    <w:rsid w:val="00143A8C"/>
    <w:rsid w:val="00145F68"/>
    <w:rsid w:val="0015055A"/>
    <w:rsid w:val="00150918"/>
    <w:rsid w:val="00151219"/>
    <w:rsid w:val="00154379"/>
    <w:rsid w:val="00162C71"/>
    <w:rsid w:val="001631CD"/>
    <w:rsid w:val="00163420"/>
    <w:rsid w:val="00163DB1"/>
    <w:rsid w:val="00165423"/>
    <w:rsid w:val="00171C27"/>
    <w:rsid w:val="00172DBC"/>
    <w:rsid w:val="00180D2A"/>
    <w:rsid w:val="00183213"/>
    <w:rsid w:val="00183EAC"/>
    <w:rsid w:val="0018489A"/>
    <w:rsid w:val="00193A18"/>
    <w:rsid w:val="00196516"/>
    <w:rsid w:val="001A0EC1"/>
    <w:rsid w:val="001B04FE"/>
    <w:rsid w:val="001C3A27"/>
    <w:rsid w:val="001C43D5"/>
    <w:rsid w:val="001D5085"/>
    <w:rsid w:val="001E21BF"/>
    <w:rsid w:val="001E64AC"/>
    <w:rsid w:val="001F0B30"/>
    <w:rsid w:val="001F2E42"/>
    <w:rsid w:val="001F3D16"/>
    <w:rsid w:val="001F436F"/>
    <w:rsid w:val="001F480E"/>
    <w:rsid w:val="001F56A6"/>
    <w:rsid w:val="002031AF"/>
    <w:rsid w:val="0020562E"/>
    <w:rsid w:val="002064A4"/>
    <w:rsid w:val="002068DD"/>
    <w:rsid w:val="00214007"/>
    <w:rsid w:val="00216CD2"/>
    <w:rsid w:val="00217601"/>
    <w:rsid w:val="00223DDB"/>
    <w:rsid w:val="0023545B"/>
    <w:rsid w:val="00240D4B"/>
    <w:rsid w:val="002410BC"/>
    <w:rsid w:val="002447EC"/>
    <w:rsid w:val="00244F64"/>
    <w:rsid w:val="00245E77"/>
    <w:rsid w:val="002474F0"/>
    <w:rsid w:val="00267D8B"/>
    <w:rsid w:val="00276DEA"/>
    <w:rsid w:val="002822A9"/>
    <w:rsid w:val="00282A9F"/>
    <w:rsid w:val="002959F8"/>
    <w:rsid w:val="00297176"/>
    <w:rsid w:val="002A3AC5"/>
    <w:rsid w:val="002A3CF4"/>
    <w:rsid w:val="002A639D"/>
    <w:rsid w:val="002A69D9"/>
    <w:rsid w:val="002C2F19"/>
    <w:rsid w:val="002C4633"/>
    <w:rsid w:val="002C4F96"/>
    <w:rsid w:val="002C61D9"/>
    <w:rsid w:val="002C70C2"/>
    <w:rsid w:val="002D2586"/>
    <w:rsid w:val="002D366D"/>
    <w:rsid w:val="002E3D6B"/>
    <w:rsid w:val="002E756B"/>
    <w:rsid w:val="002F1273"/>
    <w:rsid w:val="002F2A25"/>
    <w:rsid w:val="002F6144"/>
    <w:rsid w:val="002F736B"/>
    <w:rsid w:val="00300144"/>
    <w:rsid w:val="00303982"/>
    <w:rsid w:val="0030437E"/>
    <w:rsid w:val="00305B48"/>
    <w:rsid w:val="0031687C"/>
    <w:rsid w:val="00316DD5"/>
    <w:rsid w:val="003175A0"/>
    <w:rsid w:val="00320838"/>
    <w:rsid w:val="003234A7"/>
    <w:rsid w:val="00353692"/>
    <w:rsid w:val="00356E43"/>
    <w:rsid w:val="00360E98"/>
    <w:rsid w:val="00362BEB"/>
    <w:rsid w:val="00366560"/>
    <w:rsid w:val="00375C14"/>
    <w:rsid w:val="00376156"/>
    <w:rsid w:val="00381CF9"/>
    <w:rsid w:val="003825C1"/>
    <w:rsid w:val="003920F3"/>
    <w:rsid w:val="0039231D"/>
    <w:rsid w:val="00392F95"/>
    <w:rsid w:val="00393AAC"/>
    <w:rsid w:val="0039653D"/>
    <w:rsid w:val="003A0E32"/>
    <w:rsid w:val="003A143E"/>
    <w:rsid w:val="003A34B2"/>
    <w:rsid w:val="003A3F86"/>
    <w:rsid w:val="003A7A82"/>
    <w:rsid w:val="003B3EE3"/>
    <w:rsid w:val="003B4EB1"/>
    <w:rsid w:val="003B4ECF"/>
    <w:rsid w:val="003C31A6"/>
    <w:rsid w:val="003D0FF6"/>
    <w:rsid w:val="003D11BA"/>
    <w:rsid w:val="003D3094"/>
    <w:rsid w:val="003E6A1A"/>
    <w:rsid w:val="003F04C0"/>
    <w:rsid w:val="003F1FB9"/>
    <w:rsid w:val="003F3903"/>
    <w:rsid w:val="003F42F2"/>
    <w:rsid w:val="003F5AEE"/>
    <w:rsid w:val="003F608D"/>
    <w:rsid w:val="003F62D4"/>
    <w:rsid w:val="00412B0E"/>
    <w:rsid w:val="00417318"/>
    <w:rsid w:val="00421050"/>
    <w:rsid w:val="00424B40"/>
    <w:rsid w:val="00431514"/>
    <w:rsid w:val="0044089E"/>
    <w:rsid w:val="00444567"/>
    <w:rsid w:val="004504FB"/>
    <w:rsid w:val="004531B6"/>
    <w:rsid w:val="00453B11"/>
    <w:rsid w:val="00454A66"/>
    <w:rsid w:val="00461462"/>
    <w:rsid w:val="0046316D"/>
    <w:rsid w:val="00464698"/>
    <w:rsid w:val="0046543E"/>
    <w:rsid w:val="004730BA"/>
    <w:rsid w:val="00473E4C"/>
    <w:rsid w:val="00476B0D"/>
    <w:rsid w:val="00477651"/>
    <w:rsid w:val="00481DB6"/>
    <w:rsid w:val="00486953"/>
    <w:rsid w:val="004870DC"/>
    <w:rsid w:val="00487862"/>
    <w:rsid w:val="00496CEF"/>
    <w:rsid w:val="004A2103"/>
    <w:rsid w:val="004B21E2"/>
    <w:rsid w:val="004B5E0A"/>
    <w:rsid w:val="004B63F6"/>
    <w:rsid w:val="004B7AE6"/>
    <w:rsid w:val="004C6677"/>
    <w:rsid w:val="004C67CF"/>
    <w:rsid w:val="004C750F"/>
    <w:rsid w:val="004D4A96"/>
    <w:rsid w:val="004E0978"/>
    <w:rsid w:val="004F24FB"/>
    <w:rsid w:val="004F3794"/>
    <w:rsid w:val="004F6C3C"/>
    <w:rsid w:val="004F7835"/>
    <w:rsid w:val="00501089"/>
    <w:rsid w:val="005015AB"/>
    <w:rsid w:val="005041ED"/>
    <w:rsid w:val="005119F1"/>
    <w:rsid w:val="00513396"/>
    <w:rsid w:val="005137ED"/>
    <w:rsid w:val="005226C3"/>
    <w:rsid w:val="00532C2E"/>
    <w:rsid w:val="00534226"/>
    <w:rsid w:val="00535FA5"/>
    <w:rsid w:val="0054637D"/>
    <w:rsid w:val="005468F4"/>
    <w:rsid w:val="0055314C"/>
    <w:rsid w:val="00554DF8"/>
    <w:rsid w:val="00557E6B"/>
    <w:rsid w:val="0056359D"/>
    <w:rsid w:val="0057109F"/>
    <w:rsid w:val="00574E58"/>
    <w:rsid w:val="00575D56"/>
    <w:rsid w:val="00582CC0"/>
    <w:rsid w:val="005927C6"/>
    <w:rsid w:val="005972CD"/>
    <w:rsid w:val="00597AB5"/>
    <w:rsid w:val="005A5B38"/>
    <w:rsid w:val="005A72DB"/>
    <w:rsid w:val="005B200E"/>
    <w:rsid w:val="005C4D8B"/>
    <w:rsid w:val="005D1A59"/>
    <w:rsid w:val="005D3C9F"/>
    <w:rsid w:val="005E0140"/>
    <w:rsid w:val="005E108D"/>
    <w:rsid w:val="005E4802"/>
    <w:rsid w:val="005E5136"/>
    <w:rsid w:val="005E51A2"/>
    <w:rsid w:val="005F1706"/>
    <w:rsid w:val="005F363A"/>
    <w:rsid w:val="005F3AB1"/>
    <w:rsid w:val="0060152C"/>
    <w:rsid w:val="0060244E"/>
    <w:rsid w:val="00605A7E"/>
    <w:rsid w:val="00605BA0"/>
    <w:rsid w:val="006063CA"/>
    <w:rsid w:val="00607156"/>
    <w:rsid w:val="00607D4C"/>
    <w:rsid w:val="00617AB0"/>
    <w:rsid w:val="00623BB5"/>
    <w:rsid w:val="006254FB"/>
    <w:rsid w:val="00625F2B"/>
    <w:rsid w:val="006266F0"/>
    <w:rsid w:val="00631575"/>
    <w:rsid w:val="006328E0"/>
    <w:rsid w:val="00632E96"/>
    <w:rsid w:val="006341D0"/>
    <w:rsid w:val="00637B87"/>
    <w:rsid w:val="006403ED"/>
    <w:rsid w:val="00640FE4"/>
    <w:rsid w:val="006450DE"/>
    <w:rsid w:val="006526A8"/>
    <w:rsid w:val="00654B33"/>
    <w:rsid w:val="00660ADB"/>
    <w:rsid w:val="006628AD"/>
    <w:rsid w:val="006646AC"/>
    <w:rsid w:val="006713FC"/>
    <w:rsid w:val="006917B2"/>
    <w:rsid w:val="00697D00"/>
    <w:rsid w:val="006A0C2D"/>
    <w:rsid w:val="006A1B89"/>
    <w:rsid w:val="006A2AD2"/>
    <w:rsid w:val="006A43D0"/>
    <w:rsid w:val="006A48E0"/>
    <w:rsid w:val="006A4AF4"/>
    <w:rsid w:val="006A6B06"/>
    <w:rsid w:val="006B0956"/>
    <w:rsid w:val="006B1868"/>
    <w:rsid w:val="006B3429"/>
    <w:rsid w:val="006B489A"/>
    <w:rsid w:val="006B7394"/>
    <w:rsid w:val="006B7BAA"/>
    <w:rsid w:val="006C0F7D"/>
    <w:rsid w:val="006C4330"/>
    <w:rsid w:val="006C4556"/>
    <w:rsid w:val="006C6226"/>
    <w:rsid w:val="006D0AC3"/>
    <w:rsid w:val="006D7EFE"/>
    <w:rsid w:val="006E212E"/>
    <w:rsid w:val="006E5A80"/>
    <w:rsid w:val="006E73C8"/>
    <w:rsid w:val="006E7C41"/>
    <w:rsid w:val="006E7F0A"/>
    <w:rsid w:val="006F495D"/>
    <w:rsid w:val="006F5605"/>
    <w:rsid w:val="006F584C"/>
    <w:rsid w:val="006F6AB4"/>
    <w:rsid w:val="007042C0"/>
    <w:rsid w:val="007051B0"/>
    <w:rsid w:val="007059C2"/>
    <w:rsid w:val="00707DCA"/>
    <w:rsid w:val="00711291"/>
    <w:rsid w:val="007118DD"/>
    <w:rsid w:val="00712B95"/>
    <w:rsid w:val="00714605"/>
    <w:rsid w:val="007148C5"/>
    <w:rsid w:val="00714A3A"/>
    <w:rsid w:val="00714DFE"/>
    <w:rsid w:val="007251D0"/>
    <w:rsid w:val="00727664"/>
    <w:rsid w:val="00737FD1"/>
    <w:rsid w:val="007415BE"/>
    <w:rsid w:val="00743AB9"/>
    <w:rsid w:val="00750452"/>
    <w:rsid w:val="007532C0"/>
    <w:rsid w:val="00754024"/>
    <w:rsid w:val="00754788"/>
    <w:rsid w:val="00755355"/>
    <w:rsid w:val="00760A6C"/>
    <w:rsid w:val="00771FDF"/>
    <w:rsid w:val="00783310"/>
    <w:rsid w:val="0078611D"/>
    <w:rsid w:val="00795C17"/>
    <w:rsid w:val="00795C52"/>
    <w:rsid w:val="007A6D14"/>
    <w:rsid w:val="007B6C40"/>
    <w:rsid w:val="007B745B"/>
    <w:rsid w:val="007C0598"/>
    <w:rsid w:val="007C5C4D"/>
    <w:rsid w:val="007D3A26"/>
    <w:rsid w:val="007D5088"/>
    <w:rsid w:val="007D6ED8"/>
    <w:rsid w:val="007D6F97"/>
    <w:rsid w:val="007E15BC"/>
    <w:rsid w:val="007F1382"/>
    <w:rsid w:val="007F23EA"/>
    <w:rsid w:val="007F5CCB"/>
    <w:rsid w:val="00800ED1"/>
    <w:rsid w:val="008010C0"/>
    <w:rsid w:val="0081041A"/>
    <w:rsid w:val="00816A15"/>
    <w:rsid w:val="00817587"/>
    <w:rsid w:val="00843186"/>
    <w:rsid w:val="00852158"/>
    <w:rsid w:val="00852A19"/>
    <w:rsid w:val="008542AC"/>
    <w:rsid w:val="008543D3"/>
    <w:rsid w:val="00856C95"/>
    <w:rsid w:val="00857140"/>
    <w:rsid w:val="00864C31"/>
    <w:rsid w:val="0086669B"/>
    <w:rsid w:val="00866E72"/>
    <w:rsid w:val="008714B5"/>
    <w:rsid w:val="008729FB"/>
    <w:rsid w:val="00877D47"/>
    <w:rsid w:val="008841EA"/>
    <w:rsid w:val="008844CF"/>
    <w:rsid w:val="00885669"/>
    <w:rsid w:val="00890B6C"/>
    <w:rsid w:val="0089389E"/>
    <w:rsid w:val="0089546B"/>
    <w:rsid w:val="00896AEF"/>
    <w:rsid w:val="00897C94"/>
    <w:rsid w:val="008A2C6A"/>
    <w:rsid w:val="008A7C97"/>
    <w:rsid w:val="008B2CE4"/>
    <w:rsid w:val="008B6742"/>
    <w:rsid w:val="008C06BE"/>
    <w:rsid w:val="008C0EB3"/>
    <w:rsid w:val="008C43C0"/>
    <w:rsid w:val="008C62D5"/>
    <w:rsid w:val="008D20D3"/>
    <w:rsid w:val="008D2FD6"/>
    <w:rsid w:val="008D3C3B"/>
    <w:rsid w:val="008D5689"/>
    <w:rsid w:val="008D6FF7"/>
    <w:rsid w:val="008E2642"/>
    <w:rsid w:val="008E311B"/>
    <w:rsid w:val="008E5AEB"/>
    <w:rsid w:val="008E6702"/>
    <w:rsid w:val="008E7AF8"/>
    <w:rsid w:val="008F3AEB"/>
    <w:rsid w:val="008F49D1"/>
    <w:rsid w:val="008F4EE7"/>
    <w:rsid w:val="0091480B"/>
    <w:rsid w:val="00915499"/>
    <w:rsid w:val="00925FB7"/>
    <w:rsid w:val="0094266B"/>
    <w:rsid w:val="00950344"/>
    <w:rsid w:val="009529D0"/>
    <w:rsid w:val="00952DFD"/>
    <w:rsid w:val="0095395E"/>
    <w:rsid w:val="009634AC"/>
    <w:rsid w:val="00965C2B"/>
    <w:rsid w:val="00974239"/>
    <w:rsid w:val="009827AB"/>
    <w:rsid w:val="00983655"/>
    <w:rsid w:val="00985EC5"/>
    <w:rsid w:val="00986770"/>
    <w:rsid w:val="00987F6F"/>
    <w:rsid w:val="009906C1"/>
    <w:rsid w:val="00994113"/>
    <w:rsid w:val="00997A32"/>
    <w:rsid w:val="009A0E63"/>
    <w:rsid w:val="009A27E8"/>
    <w:rsid w:val="009B4D4F"/>
    <w:rsid w:val="009C2873"/>
    <w:rsid w:val="009C3E4E"/>
    <w:rsid w:val="009D4AE2"/>
    <w:rsid w:val="009D6101"/>
    <w:rsid w:val="009D74C9"/>
    <w:rsid w:val="009F5C6B"/>
    <w:rsid w:val="009F63F5"/>
    <w:rsid w:val="00A04428"/>
    <w:rsid w:val="00A04A4A"/>
    <w:rsid w:val="00A05FF5"/>
    <w:rsid w:val="00A11EDC"/>
    <w:rsid w:val="00A13AD6"/>
    <w:rsid w:val="00A301E7"/>
    <w:rsid w:val="00A40214"/>
    <w:rsid w:val="00A448D3"/>
    <w:rsid w:val="00A45D77"/>
    <w:rsid w:val="00A4682B"/>
    <w:rsid w:val="00A46F17"/>
    <w:rsid w:val="00A551AB"/>
    <w:rsid w:val="00A551F8"/>
    <w:rsid w:val="00A55385"/>
    <w:rsid w:val="00A62490"/>
    <w:rsid w:val="00A64D21"/>
    <w:rsid w:val="00A66E8C"/>
    <w:rsid w:val="00A711AC"/>
    <w:rsid w:val="00A72470"/>
    <w:rsid w:val="00A74EC1"/>
    <w:rsid w:val="00A7646A"/>
    <w:rsid w:val="00A7790E"/>
    <w:rsid w:val="00A80395"/>
    <w:rsid w:val="00A8226D"/>
    <w:rsid w:val="00A82FEB"/>
    <w:rsid w:val="00A86BE8"/>
    <w:rsid w:val="00A910F8"/>
    <w:rsid w:val="00A92D49"/>
    <w:rsid w:val="00A97A87"/>
    <w:rsid w:val="00AA2F32"/>
    <w:rsid w:val="00AA659A"/>
    <w:rsid w:val="00AB14C2"/>
    <w:rsid w:val="00AB1DDE"/>
    <w:rsid w:val="00AB5F6D"/>
    <w:rsid w:val="00AC1918"/>
    <w:rsid w:val="00AC2257"/>
    <w:rsid w:val="00AC2C30"/>
    <w:rsid w:val="00AC5FC4"/>
    <w:rsid w:val="00AC5FD1"/>
    <w:rsid w:val="00AD4789"/>
    <w:rsid w:val="00AD636F"/>
    <w:rsid w:val="00AE32CA"/>
    <w:rsid w:val="00AF06BA"/>
    <w:rsid w:val="00AF282D"/>
    <w:rsid w:val="00B046E8"/>
    <w:rsid w:val="00B1061F"/>
    <w:rsid w:val="00B128B0"/>
    <w:rsid w:val="00B12DA2"/>
    <w:rsid w:val="00B15C17"/>
    <w:rsid w:val="00B17D43"/>
    <w:rsid w:val="00B2059C"/>
    <w:rsid w:val="00B207E3"/>
    <w:rsid w:val="00B2234A"/>
    <w:rsid w:val="00B26388"/>
    <w:rsid w:val="00B36F8D"/>
    <w:rsid w:val="00B402AE"/>
    <w:rsid w:val="00B40749"/>
    <w:rsid w:val="00B4290F"/>
    <w:rsid w:val="00B44C07"/>
    <w:rsid w:val="00B51307"/>
    <w:rsid w:val="00B52B4B"/>
    <w:rsid w:val="00B54ED7"/>
    <w:rsid w:val="00B55E9D"/>
    <w:rsid w:val="00B65588"/>
    <w:rsid w:val="00B73878"/>
    <w:rsid w:val="00B757AE"/>
    <w:rsid w:val="00B808E8"/>
    <w:rsid w:val="00B83B79"/>
    <w:rsid w:val="00B85EEE"/>
    <w:rsid w:val="00B87D16"/>
    <w:rsid w:val="00B91C1C"/>
    <w:rsid w:val="00B93ADB"/>
    <w:rsid w:val="00B94B25"/>
    <w:rsid w:val="00BA0840"/>
    <w:rsid w:val="00BB1378"/>
    <w:rsid w:val="00BB7710"/>
    <w:rsid w:val="00BC6D11"/>
    <w:rsid w:val="00BC758C"/>
    <w:rsid w:val="00BD417E"/>
    <w:rsid w:val="00BD5FB3"/>
    <w:rsid w:val="00BE081E"/>
    <w:rsid w:val="00BE1389"/>
    <w:rsid w:val="00BE40E6"/>
    <w:rsid w:val="00BE4C95"/>
    <w:rsid w:val="00BE5316"/>
    <w:rsid w:val="00BF4CA1"/>
    <w:rsid w:val="00BF7C78"/>
    <w:rsid w:val="00C042BD"/>
    <w:rsid w:val="00C0505B"/>
    <w:rsid w:val="00C14A74"/>
    <w:rsid w:val="00C16822"/>
    <w:rsid w:val="00C17039"/>
    <w:rsid w:val="00C17E75"/>
    <w:rsid w:val="00C21902"/>
    <w:rsid w:val="00C23C49"/>
    <w:rsid w:val="00C24900"/>
    <w:rsid w:val="00C33AAE"/>
    <w:rsid w:val="00C34CB4"/>
    <w:rsid w:val="00C35DC9"/>
    <w:rsid w:val="00C40CBE"/>
    <w:rsid w:val="00C42568"/>
    <w:rsid w:val="00C45003"/>
    <w:rsid w:val="00C51882"/>
    <w:rsid w:val="00C6219F"/>
    <w:rsid w:val="00C626CC"/>
    <w:rsid w:val="00C66609"/>
    <w:rsid w:val="00C679FD"/>
    <w:rsid w:val="00C70A23"/>
    <w:rsid w:val="00C7283F"/>
    <w:rsid w:val="00C7388E"/>
    <w:rsid w:val="00C770EE"/>
    <w:rsid w:val="00C77C30"/>
    <w:rsid w:val="00C80389"/>
    <w:rsid w:val="00C80719"/>
    <w:rsid w:val="00C80DD5"/>
    <w:rsid w:val="00C900A0"/>
    <w:rsid w:val="00C90C5E"/>
    <w:rsid w:val="00C9648B"/>
    <w:rsid w:val="00CA0A78"/>
    <w:rsid w:val="00CA46C4"/>
    <w:rsid w:val="00CB1777"/>
    <w:rsid w:val="00CC32BE"/>
    <w:rsid w:val="00CC4AD5"/>
    <w:rsid w:val="00CC5D3D"/>
    <w:rsid w:val="00CE43D2"/>
    <w:rsid w:val="00CE7390"/>
    <w:rsid w:val="00CF0119"/>
    <w:rsid w:val="00CF20D7"/>
    <w:rsid w:val="00CF35EE"/>
    <w:rsid w:val="00CF3FB9"/>
    <w:rsid w:val="00D01F97"/>
    <w:rsid w:val="00D021DA"/>
    <w:rsid w:val="00D0257F"/>
    <w:rsid w:val="00D036C2"/>
    <w:rsid w:val="00D04113"/>
    <w:rsid w:val="00D0651E"/>
    <w:rsid w:val="00D06FDE"/>
    <w:rsid w:val="00D101AE"/>
    <w:rsid w:val="00D121D8"/>
    <w:rsid w:val="00D16B44"/>
    <w:rsid w:val="00D27340"/>
    <w:rsid w:val="00D3398E"/>
    <w:rsid w:val="00D379BA"/>
    <w:rsid w:val="00D37A32"/>
    <w:rsid w:val="00D41903"/>
    <w:rsid w:val="00D41F49"/>
    <w:rsid w:val="00D42F7C"/>
    <w:rsid w:val="00D42F9F"/>
    <w:rsid w:val="00D56175"/>
    <w:rsid w:val="00D57A60"/>
    <w:rsid w:val="00D66B88"/>
    <w:rsid w:val="00D67263"/>
    <w:rsid w:val="00D67D5A"/>
    <w:rsid w:val="00D705D9"/>
    <w:rsid w:val="00D714FE"/>
    <w:rsid w:val="00D7635D"/>
    <w:rsid w:val="00D770C7"/>
    <w:rsid w:val="00D77303"/>
    <w:rsid w:val="00D7785B"/>
    <w:rsid w:val="00D82190"/>
    <w:rsid w:val="00D82A2E"/>
    <w:rsid w:val="00D963B1"/>
    <w:rsid w:val="00DA48E9"/>
    <w:rsid w:val="00DA5B45"/>
    <w:rsid w:val="00DB23A3"/>
    <w:rsid w:val="00DB2549"/>
    <w:rsid w:val="00DB30A7"/>
    <w:rsid w:val="00DB460A"/>
    <w:rsid w:val="00DB493E"/>
    <w:rsid w:val="00DB4FCB"/>
    <w:rsid w:val="00DB6DC4"/>
    <w:rsid w:val="00DC62F5"/>
    <w:rsid w:val="00DC68CB"/>
    <w:rsid w:val="00DD0D88"/>
    <w:rsid w:val="00DD18F1"/>
    <w:rsid w:val="00DE2171"/>
    <w:rsid w:val="00DE326F"/>
    <w:rsid w:val="00DF1D50"/>
    <w:rsid w:val="00DF44F2"/>
    <w:rsid w:val="00DF4C8B"/>
    <w:rsid w:val="00DF62CC"/>
    <w:rsid w:val="00E0415D"/>
    <w:rsid w:val="00E0591A"/>
    <w:rsid w:val="00E068CE"/>
    <w:rsid w:val="00E104E3"/>
    <w:rsid w:val="00E12372"/>
    <w:rsid w:val="00E13982"/>
    <w:rsid w:val="00E16E51"/>
    <w:rsid w:val="00E170B9"/>
    <w:rsid w:val="00E236C3"/>
    <w:rsid w:val="00E27DC6"/>
    <w:rsid w:val="00E375F5"/>
    <w:rsid w:val="00E40250"/>
    <w:rsid w:val="00E43540"/>
    <w:rsid w:val="00E44BB1"/>
    <w:rsid w:val="00E57838"/>
    <w:rsid w:val="00E6153A"/>
    <w:rsid w:val="00E7148C"/>
    <w:rsid w:val="00E71CA4"/>
    <w:rsid w:val="00E72A96"/>
    <w:rsid w:val="00E73174"/>
    <w:rsid w:val="00E8098C"/>
    <w:rsid w:val="00E80DE0"/>
    <w:rsid w:val="00E84711"/>
    <w:rsid w:val="00E84FF1"/>
    <w:rsid w:val="00E871FF"/>
    <w:rsid w:val="00E947A4"/>
    <w:rsid w:val="00E9552B"/>
    <w:rsid w:val="00EA232C"/>
    <w:rsid w:val="00EA509B"/>
    <w:rsid w:val="00EA6CDC"/>
    <w:rsid w:val="00EA7EF6"/>
    <w:rsid w:val="00EB56AF"/>
    <w:rsid w:val="00EC03ED"/>
    <w:rsid w:val="00EC429A"/>
    <w:rsid w:val="00ED040C"/>
    <w:rsid w:val="00ED3B6A"/>
    <w:rsid w:val="00ED4B49"/>
    <w:rsid w:val="00ED622A"/>
    <w:rsid w:val="00ED7E58"/>
    <w:rsid w:val="00EE7720"/>
    <w:rsid w:val="00EF25B1"/>
    <w:rsid w:val="00EF600A"/>
    <w:rsid w:val="00F00172"/>
    <w:rsid w:val="00F02B5C"/>
    <w:rsid w:val="00F03D42"/>
    <w:rsid w:val="00F041DE"/>
    <w:rsid w:val="00F0556D"/>
    <w:rsid w:val="00F07655"/>
    <w:rsid w:val="00F12C61"/>
    <w:rsid w:val="00F14428"/>
    <w:rsid w:val="00F15D6B"/>
    <w:rsid w:val="00F16DEA"/>
    <w:rsid w:val="00F2307C"/>
    <w:rsid w:val="00F27605"/>
    <w:rsid w:val="00F33B32"/>
    <w:rsid w:val="00F33CFE"/>
    <w:rsid w:val="00F353D4"/>
    <w:rsid w:val="00F35BCD"/>
    <w:rsid w:val="00F52324"/>
    <w:rsid w:val="00F52D19"/>
    <w:rsid w:val="00F5408B"/>
    <w:rsid w:val="00F5433A"/>
    <w:rsid w:val="00F54A66"/>
    <w:rsid w:val="00F55006"/>
    <w:rsid w:val="00F604EF"/>
    <w:rsid w:val="00F612EF"/>
    <w:rsid w:val="00F62EDB"/>
    <w:rsid w:val="00F668F2"/>
    <w:rsid w:val="00F73233"/>
    <w:rsid w:val="00F73335"/>
    <w:rsid w:val="00F74550"/>
    <w:rsid w:val="00F773AA"/>
    <w:rsid w:val="00F8085C"/>
    <w:rsid w:val="00F822F2"/>
    <w:rsid w:val="00F91F7D"/>
    <w:rsid w:val="00F94656"/>
    <w:rsid w:val="00F97534"/>
    <w:rsid w:val="00FA0BF2"/>
    <w:rsid w:val="00FA243F"/>
    <w:rsid w:val="00FA3F2A"/>
    <w:rsid w:val="00FA6841"/>
    <w:rsid w:val="00FA7EA8"/>
    <w:rsid w:val="00FB22FD"/>
    <w:rsid w:val="00FB43F9"/>
    <w:rsid w:val="00FC05F1"/>
    <w:rsid w:val="00FC0795"/>
    <w:rsid w:val="00FC0DA6"/>
    <w:rsid w:val="00FC12EB"/>
    <w:rsid w:val="00FC4C26"/>
    <w:rsid w:val="00FD0FE8"/>
    <w:rsid w:val="00FD311F"/>
    <w:rsid w:val="00FD5335"/>
    <w:rsid w:val="00FE04C4"/>
    <w:rsid w:val="00FE72AD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ny">
    <w:name w:val="Normal"/>
    <w:qFormat/>
    <w:rsid w:val="006A6B06"/>
    <w:rPr>
      <w:rFonts w:ascii="Times New Roman" w:hAnsi="Times New Roman"/>
    </w:rPr>
  </w:style>
  <w:style w:type="paragraph" w:styleId="Nagwek1">
    <w:name w:val="heading 1"/>
    <w:aliases w:val="Nagłówek 1 Znak,Nagłówek 1 Znak1"/>
    <w:basedOn w:val="Normalny"/>
    <w:next w:val="Normalny"/>
    <w:qFormat/>
    <w:rsid w:val="002959F8"/>
    <w:pPr>
      <w:keepNext/>
      <w:outlineLvl w:val="0"/>
    </w:pPr>
    <w:rPr>
      <w:b/>
    </w:rPr>
  </w:style>
  <w:style w:type="paragraph" w:styleId="Nagwek2">
    <w:name w:val="heading 2"/>
    <w:aliases w:val="ASAPHeading 2,Numbered - 2,h 3, ICL,Heading 2a,H2,PA Major Section,l2,Headline 2,h2,2,headi,heading2,h21,h22,21,kopregel 2,Titre m,Heading 10,Heading 2 Char"/>
    <w:basedOn w:val="Normalny"/>
    <w:next w:val="Normalny"/>
    <w:link w:val="Nagwek2Znak1"/>
    <w:qFormat/>
    <w:rsid w:val="002959F8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rsid w:val="002959F8"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Nagwek4">
    <w:name w:val="heading 4"/>
    <w:aliases w:val="Reset numbering + Wyjustowany,Z lewej:  0 cm,Wysunięcie:  2,5 cm..."/>
    <w:basedOn w:val="Normalny"/>
    <w:next w:val="Normalny"/>
    <w:qFormat/>
    <w:rsid w:val="002959F8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959F8"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2959F8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959F8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959F8"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959F8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959F8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paragraph" w:styleId="Tekstpodstawowywcity2">
    <w:name w:val="Body Text Indent 2"/>
    <w:basedOn w:val="Normalny"/>
    <w:rsid w:val="002959F8"/>
    <w:pPr>
      <w:ind w:left="702" w:hanging="702"/>
    </w:pPr>
  </w:style>
  <w:style w:type="paragraph" w:styleId="Tekstpodstawowywcity3">
    <w:name w:val="Body Text Indent 3"/>
    <w:basedOn w:val="Normalny"/>
    <w:rsid w:val="002959F8"/>
    <w:pPr>
      <w:tabs>
        <w:tab w:val="left" w:pos="709"/>
      </w:tabs>
      <w:ind w:left="1418" w:hanging="1418"/>
    </w:pPr>
  </w:style>
  <w:style w:type="paragraph" w:styleId="Tekstpodstawowy">
    <w:name w:val="Body Text"/>
    <w:aliases w:val="Tekst podstawowy Znak Znak,Regulacje,definicje,moj body text"/>
    <w:basedOn w:val="Normalny"/>
    <w:link w:val="TekstpodstawowyZnak"/>
    <w:rsid w:val="002959F8"/>
    <w:pPr>
      <w:tabs>
        <w:tab w:val="left" w:pos="0"/>
      </w:tabs>
    </w:pPr>
    <w:rPr>
      <w:b/>
    </w:rPr>
  </w:style>
  <w:style w:type="paragraph" w:styleId="Nagwek">
    <w:name w:val="header"/>
    <w:aliases w:val="Nagłówek strony nieparzystej"/>
    <w:basedOn w:val="Normalny"/>
    <w:rsid w:val="00295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rsid w:val="002959F8"/>
    <w:rPr>
      <w:lang w:val="pl-PL" w:eastAsia="pl-PL" w:bidi="ar-SA"/>
    </w:rPr>
  </w:style>
  <w:style w:type="paragraph" w:styleId="Stopka">
    <w:name w:val="footer"/>
    <w:basedOn w:val="Normalny"/>
    <w:rsid w:val="002959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59F8"/>
  </w:style>
  <w:style w:type="paragraph" w:styleId="Tekstkomentarza">
    <w:name w:val="annotation text"/>
    <w:aliases w:val="Comment Text Char"/>
    <w:basedOn w:val="Normalny"/>
    <w:link w:val="TekstkomentarzaZnak1"/>
    <w:semiHidden/>
    <w:rsid w:val="002959F8"/>
  </w:style>
  <w:style w:type="paragraph" w:styleId="Tekstpodstawowy2">
    <w:name w:val="Body Text 2"/>
    <w:basedOn w:val="Normalny"/>
    <w:rsid w:val="002959F8"/>
    <w:pPr>
      <w:tabs>
        <w:tab w:val="left" w:pos="0"/>
      </w:tabs>
    </w:pPr>
    <w:rPr>
      <w:b/>
    </w:rPr>
  </w:style>
  <w:style w:type="paragraph" w:customStyle="1" w:styleId="Tekstpodstawowy21">
    <w:name w:val="Tekst podstawowy 21"/>
    <w:basedOn w:val="Normalny"/>
    <w:rsid w:val="002959F8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2959F8"/>
    <w:pPr>
      <w:ind w:left="284"/>
    </w:pPr>
    <w:rPr>
      <w:rFonts w:ascii="Arial" w:hAnsi="Arial"/>
    </w:rPr>
  </w:style>
  <w:style w:type="paragraph" w:styleId="Tekstpodstawowy3">
    <w:name w:val="Body Text 3"/>
    <w:basedOn w:val="Normalny"/>
    <w:rsid w:val="002959F8"/>
    <w:pPr>
      <w:jc w:val="both"/>
    </w:pPr>
  </w:style>
  <w:style w:type="paragraph" w:styleId="Tytu">
    <w:name w:val="Title"/>
    <w:basedOn w:val="Normalny"/>
    <w:qFormat/>
    <w:rsid w:val="002959F8"/>
    <w:pPr>
      <w:jc w:val="center"/>
    </w:pPr>
    <w:rPr>
      <w:rFonts w:ascii="Arial" w:hAnsi="Arial"/>
      <w:b/>
      <w:sz w:val="32"/>
      <w:u w:val="single"/>
    </w:rPr>
  </w:style>
  <w:style w:type="paragraph" w:styleId="Tekstblokowy">
    <w:name w:val="Block Text"/>
    <w:basedOn w:val="Normalny"/>
    <w:rsid w:val="002959F8"/>
    <w:pPr>
      <w:ind w:left="-69" w:right="-70"/>
      <w:jc w:val="center"/>
    </w:pPr>
  </w:style>
  <w:style w:type="character" w:styleId="Hipercze">
    <w:name w:val="Hyperlink"/>
    <w:basedOn w:val="Domylnaczcionkaakapitu"/>
    <w:rsid w:val="002959F8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2959F8"/>
    <w:rPr>
      <w:b/>
      <w:sz w:val="6"/>
    </w:rPr>
  </w:style>
  <w:style w:type="paragraph" w:customStyle="1" w:styleId="Tekstpodstawowywcity31">
    <w:name w:val="Tekst podstawowy wcięty 31"/>
    <w:basedOn w:val="Normalny"/>
    <w:rsid w:val="002959F8"/>
    <w:pPr>
      <w:ind w:left="993" w:hanging="993"/>
    </w:pPr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2959F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2959F8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sid w:val="002959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959F8"/>
    <w:rPr>
      <w:b/>
      <w:bCs/>
    </w:rPr>
  </w:style>
  <w:style w:type="paragraph" w:styleId="Listapunktowana">
    <w:name w:val="List Bullet"/>
    <w:basedOn w:val="Normalny"/>
    <w:autoRedefine/>
    <w:rsid w:val="002959F8"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rsid w:val="002959F8"/>
    <w:rPr>
      <w:rFonts w:ascii="Times New Roman" w:hAnsi="Times New Roman"/>
    </w:rPr>
  </w:style>
  <w:style w:type="paragraph" w:customStyle="1" w:styleId="TekstpodstawowyTekstpodstawowyZnakZnak">
    <w:name w:val="Tekst podstawowy.Tekst podstawowy Znak Znak"/>
    <w:basedOn w:val="StandardowyStandardowy1"/>
    <w:rsid w:val="002959F8"/>
    <w:pPr>
      <w:tabs>
        <w:tab w:val="left" w:pos="0"/>
      </w:tabs>
    </w:pPr>
    <w:rPr>
      <w:b/>
    </w:rPr>
  </w:style>
  <w:style w:type="paragraph" w:styleId="Zwykytekst">
    <w:name w:val="Plain Text"/>
    <w:aliases w:val=" Znak"/>
    <w:basedOn w:val="Normalny"/>
    <w:rsid w:val="002959F8"/>
    <w:rPr>
      <w:rFonts w:ascii="Courier New" w:hAnsi="Courier New"/>
    </w:rPr>
  </w:style>
  <w:style w:type="paragraph" w:customStyle="1" w:styleId="Plandokumentu1">
    <w:name w:val="Plan dokumentu1"/>
    <w:basedOn w:val="Normalny"/>
    <w:semiHidden/>
    <w:rsid w:val="002959F8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link w:val="TekstprzypisukocowegoZnak"/>
    <w:semiHidden/>
    <w:rsid w:val="002959F8"/>
  </w:style>
  <w:style w:type="character" w:styleId="Odwoanieprzypisukocowego">
    <w:name w:val="endnote reference"/>
    <w:basedOn w:val="Domylnaczcionkaakapitu"/>
    <w:semiHidden/>
    <w:rsid w:val="002959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59F8"/>
    <w:pPr>
      <w:ind w:left="708"/>
    </w:pPr>
  </w:style>
  <w:style w:type="character" w:customStyle="1" w:styleId="TytuZnak">
    <w:name w:val="Tytuł Znak"/>
    <w:basedOn w:val="Domylnaczcionkaakapitu"/>
    <w:rsid w:val="002959F8"/>
    <w:rPr>
      <w:rFonts w:ascii="Arial" w:hAnsi="Arial"/>
      <w:b/>
      <w:sz w:val="32"/>
      <w:u w:val="single"/>
    </w:rPr>
  </w:style>
  <w:style w:type="character" w:customStyle="1" w:styleId="ZnakZnak">
    <w:name w:val="Znak Znak"/>
    <w:basedOn w:val="Domylnaczcionkaakapitu"/>
    <w:locked/>
    <w:rsid w:val="002959F8"/>
    <w:rPr>
      <w:lang w:val="pl-PL" w:eastAsia="pl-PL" w:bidi="ar-SA"/>
    </w:rPr>
  </w:style>
  <w:style w:type="paragraph" w:styleId="Wcicienormalne">
    <w:name w:val="Normal Indent"/>
    <w:basedOn w:val="Normalny"/>
    <w:rsid w:val="002959F8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ny"/>
    <w:rsid w:val="002959F8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ny"/>
    <w:rsid w:val="002959F8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ny"/>
    <w:rsid w:val="002959F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ny"/>
    <w:rsid w:val="002959F8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Pogrubienie">
    <w:name w:val="Strong"/>
    <w:basedOn w:val="Domylnaczcionkaakapitu"/>
    <w:qFormat/>
    <w:rsid w:val="002959F8"/>
    <w:rPr>
      <w:b/>
    </w:rPr>
  </w:style>
  <w:style w:type="paragraph" w:customStyle="1" w:styleId="Normalarial">
    <w:name w:val="Normal+arial"/>
    <w:basedOn w:val="Normalny"/>
    <w:rsid w:val="002959F8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omylnaczcionkaakapitu"/>
    <w:rsid w:val="002959F8"/>
    <w:rPr>
      <w:rFonts w:ascii="Times New Roman" w:hAnsi="Times New Roman"/>
    </w:rPr>
  </w:style>
  <w:style w:type="character" w:styleId="Uwydatnienie">
    <w:name w:val="Emphasis"/>
    <w:basedOn w:val="Domylnaczcionkaakapitu"/>
    <w:qFormat/>
    <w:rsid w:val="002959F8"/>
    <w:rPr>
      <w:i/>
      <w:iCs/>
    </w:rPr>
  </w:style>
  <w:style w:type="character" w:customStyle="1" w:styleId="ZwykytekstZnak">
    <w:name w:val="Zwykły tekst Znak"/>
    <w:aliases w:val=" Znak Znak2"/>
    <w:basedOn w:val="Domylnaczcionkaakapitu"/>
    <w:rsid w:val="002959F8"/>
    <w:rPr>
      <w:rFonts w:ascii="Courier New" w:hAnsi="Courier New"/>
    </w:rPr>
  </w:style>
  <w:style w:type="paragraph" w:customStyle="1" w:styleId="Znak">
    <w:name w:val="Znak"/>
    <w:basedOn w:val="Normalny"/>
    <w:rsid w:val="002959F8"/>
    <w:rPr>
      <w:sz w:val="24"/>
      <w:szCs w:val="24"/>
    </w:rPr>
  </w:style>
  <w:style w:type="character" w:customStyle="1" w:styleId="TekstpodstawowyZnakZnakZnak">
    <w:name w:val="Tekst podstawowy Znak Znak Znak"/>
    <w:aliases w:val="Regulacje Znak,definicje Znak,moj body text Znak Znak"/>
    <w:basedOn w:val="Domylnaczcionkaakapitu"/>
    <w:semiHidden/>
    <w:rsid w:val="002959F8"/>
    <w:rPr>
      <w:b/>
      <w:lang w:val="pl-PL" w:eastAsia="pl-PL" w:bidi="ar-SA"/>
    </w:rPr>
  </w:style>
  <w:style w:type="paragraph" w:customStyle="1" w:styleId="Default">
    <w:name w:val="Default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qFormat/>
    <w:rsid w:val="00F94656"/>
    <w:pPr>
      <w:numPr>
        <w:numId w:val="27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AB1DDE"/>
    <w:rPr>
      <w:rFonts w:ascii="Tahoma" w:eastAsia="Calibri" w:hAnsi="Tahoma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2F1273"/>
  </w:style>
  <w:style w:type="character" w:customStyle="1" w:styleId="TekstprzypisudolnegoZnak">
    <w:name w:val="Tekst przypisu dolnego Znak"/>
    <w:basedOn w:val="Domylnaczcionkaakapitu"/>
    <w:link w:val="Tekstprzypisudolnego"/>
    <w:rsid w:val="002F1273"/>
    <w:rPr>
      <w:rFonts w:ascii="Times New Roman" w:hAnsi="Times New Roman"/>
    </w:rPr>
  </w:style>
  <w:style w:type="character" w:styleId="Odwoanieprzypisudolnego">
    <w:name w:val="footnote reference"/>
    <w:basedOn w:val="Domylnaczcionkaakapitu"/>
    <w:rsid w:val="002F1273"/>
    <w:rPr>
      <w:vertAlign w:val="superscript"/>
    </w:rPr>
  </w:style>
  <w:style w:type="table" w:styleId="Tabela-Siatka">
    <w:name w:val="Table Grid"/>
    <w:basedOn w:val="Standardowy"/>
    <w:rsid w:val="006B3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1">
    <w:name w:val="Nagłówek 2 Znak1"/>
    <w:aliases w:val="ASAPHeading 2 Znak,Numbered - 2 Znak,h 3 Znak, ICL Znak,Heading 2a Znak,H2 Znak,PA Major Section Znak,l2 Znak,Headline 2 Znak,h2 Znak,2 Znak,headi Znak,heading2 Znak,h21 Znak,h22 Znak,21 Znak,kopregel 2 Znak,Titre m Znak,Heading 10 Znak"/>
    <w:basedOn w:val="Domylnaczcionkaakapitu"/>
    <w:link w:val="Nagwek2"/>
    <w:uiPriority w:val="99"/>
    <w:rsid w:val="00856C95"/>
    <w:rPr>
      <w:rFonts w:ascii="Times New Roman" w:hAnsi="Times New Roman"/>
      <w:b/>
      <w:i/>
      <w:sz w:val="32"/>
    </w:rPr>
  </w:style>
  <w:style w:type="character" w:customStyle="1" w:styleId="Nagwek2Znak">
    <w:name w:val="Nagłówek 2 Znak"/>
    <w:aliases w:val="Heading 2 Char Znak"/>
    <w:basedOn w:val="Domylnaczcionkaakapitu"/>
    <w:rsid w:val="00856C95"/>
    <w:rPr>
      <w:rFonts w:ascii="Cambria" w:hAnsi="Cambria" w:cs="Cambria"/>
      <w:b/>
      <w:b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856C95"/>
    <w:rPr>
      <w:rFonts w:ascii="Tahoma" w:hAnsi="Tahoma" w:cs="Tahoma"/>
      <w:sz w:val="16"/>
      <w:szCs w:val="16"/>
    </w:rPr>
  </w:style>
  <w:style w:type="paragraph" w:customStyle="1" w:styleId="Tabelapozycja">
    <w:name w:val="Tabela pozycja"/>
    <w:basedOn w:val="Normalny"/>
    <w:rsid w:val="00856C95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56C95"/>
    <w:pPr>
      <w:widowControl w:val="0"/>
      <w:suppressAutoHyphens/>
      <w:autoSpaceDN w:val="0"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rsid w:val="00856C95"/>
    <w:pPr>
      <w:spacing w:after="120"/>
    </w:pPr>
  </w:style>
  <w:style w:type="character" w:customStyle="1" w:styleId="TekstkomentarzaZnak1">
    <w:name w:val="Tekst komentarza Znak1"/>
    <w:aliases w:val="Comment Text Char Znak1"/>
    <w:basedOn w:val="Domylnaczcionkaakapitu"/>
    <w:link w:val="Tekstkomentarza"/>
    <w:uiPriority w:val="99"/>
    <w:semiHidden/>
    <w:rsid w:val="00856C95"/>
    <w:rPr>
      <w:rFonts w:ascii="Times New Roman" w:hAnsi="Times New Roman"/>
    </w:rPr>
  </w:style>
  <w:style w:type="character" w:customStyle="1" w:styleId="TekstkomentarzaZnak">
    <w:name w:val="Tekst komentarza Znak"/>
    <w:aliases w:val="Comment Text Char Znak"/>
    <w:basedOn w:val="Domylnaczcionkaakapitu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6C95"/>
    <w:rPr>
      <w:rFonts w:ascii="Times New Roman" w:hAnsi="Times New Roman"/>
    </w:rPr>
  </w:style>
  <w:style w:type="paragraph" w:styleId="Spistreci2">
    <w:name w:val="toc 2"/>
    <w:basedOn w:val="Normalny"/>
    <w:next w:val="Normalny"/>
    <w:autoRedefine/>
    <w:rsid w:val="00856C95"/>
    <w:pPr>
      <w:spacing w:after="2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56C95"/>
    <w:rPr>
      <w:rFonts w:ascii="Times New Roman" w:hAnsi="Times New Roman"/>
      <w:b/>
    </w:rPr>
  </w:style>
  <w:style w:type="character" w:customStyle="1" w:styleId="Nagwek3Znak">
    <w:name w:val="Nagłówek 3 Znak"/>
    <w:basedOn w:val="Domylnaczcionkaakapitu"/>
    <w:link w:val="Nagwek3"/>
    <w:rsid w:val="00856C95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y Znak Znak Znak1,Regulacje Znak1,definicje Znak1,moj body text Znak"/>
    <w:basedOn w:val="Domylnaczcionkaakapitu"/>
    <w:link w:val="Tekstpodstawowy"/>
    <w:rsid w:val="00856C95"/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C95"/>
    <w:rPr>
      <w:rFonts w:ascii="Times New Roman" w:hAnsi="Times New Roman"/>
      <w:b/>
    </w:rPr>
  </w:style>
  <w:style w:type="paragraph" w:customStyle="1" w:styleId="Nagwekspisutreci1">
    <w:name w:val="Nagłówek spisu treści1"/>
    <w:basedOn w:val="Nagwek1"/>
    <w:next w:val="Normalny"/>
    <w:rsid w:val="00217601"/>
    <w:pPr>
      <w:keepLines/>
      <w:spacing w:before="240" w:line="276" w:lineRule="auto"/>
      <w:jc w:val="both"/>
      <w:outlineLvl w:val="9"/>
    </w:pPr>
    <w:rPr>
      <w:rFonts w:ascii="Cambria" w:eastAsia="Calibri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omylnaczcionkaakapitu"/>
    <w:rsid w:val="006E73C8"/>
  </w:style>
  <w:style w:type="character" w:customStyle="1" w:styleId="ver8b">
    <w:name w:val="ver8b"/>
    <w:basedOn w:val="Domylnaczcionkaakapitu"/>
    <w:rsid w:val="006E7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ny">
    <w:name w:val="Normal"/>
    <w:qFormat/>
    <w:rsid w:val="006A6B06"/>
    <w:rPr>
      <w:rFonts w:ascii="Times New Roman" w:hAnsi="Times New Roman"/>
    </w:rPr>
  </w:style>
  <w:style w:type="paragraph" w:styleId="Nagwek1">
    <w:name w:val="heading 1"/>
    <w:aliases w:val="Nagłówek 1 Znak,Nagłówek 1 Znak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aliases w:val="ASAPHeading 2,Numbered - 2,h 3, ICL,Heading 2a,H2,PA Major Section,l2,Headline 2,h2,2,headi,heading2,h21,h22,21,kopregel 2,Titre m,Heading 10,Heading 2 Char"/>
    <w:basedOn w:val="Normalny"/>
    <w:next w:val="Normalny"/>
    <w:link w:val="Nagwek2Znak1"/>
    <w:qFormat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Nagwek4">
    <w:name w:val="heading 4"/>
    <w:aliases w:val="Reset numbering + Wyjustowany,Z lewej:  0 cm,Wysunięcie:  2,5 cm..."/>
    <w:basedOn w:val="Normalny"/>
    <w:next w:val="Normalny"/>
    <w:qFormat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paragraph" w:styleId="Tekstpodstawowywcity2">
    <w:name w:val="Body Text Indent 2"/>
    <w:basedOn w:val="Normalny"/>
    <w:pPr>
      <w:ind w:left="702" w:hanging="702"/>
    </w:pPr>
  </w:style>
  <w:style w:type="paragraph" w:styleId="Tekstpodstawowywcity3">
    <w:name w:val="Body Text Indent 3"/>
    <w:basedOn w:val="Normalny"/>
    <w:pPr>
      <w:tabs>
        <w:tab w:val="left" w:pos="709"/>
      </w:tabs>
      <w:ind w:left="1418" w:hanging="1418"/>
    </w:pPr>
  </w:style>
  <w:style w:type="paragraph" w:styleId="Tekstpodstawowy">
    <w:name w:val="Body Text"/>
    <w:aliases w:val="Tekst podstawowy Znak Znak,Regulacje,definicje,moj body text"/>
    <w:basedOn w:val="Normalny"/>
    <w:link w:val="TekstpodstawowyZnak"/>
    <w:pPr>
      <w:tabs>
        <w:tab w:val="left" w:pos="0"/>
      </w:tabs>
    </w:pPr>
    <w:rPr>
      <w:b/>
    </w:rPr>
  </w:style>
  <w:style w:type="paragraph" w:styleId="Nagwek">
    <w:name w:val="header"/>
    <w:aliases w:val="Nagłówek strony nieparzystej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rPr>
      <w:lang w:val="pl-PL" w:eastAsia="pl-PL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komentarza">
    <w:name w:val="annotation text"/>
    <w:aliases w:val="Comment Text Char"/>
    <w:basedOn w:val="Normalny"/>
    <w:link w:val="TekstkomentarzaZnak1"/>
    <w:semiHidden/>
  </w:style>
  <w:style w:type="paragraph" w:styleId="Tekstpodstawowy2">
    <w:name w:val="Body Text 2"/>
    <w:basedOn w:val="Normalny"/>
    <w:pPr>
      <w:tabs>
        <w:tab w:val="left" w:pos="0"/>
      </w:tabs>
    </w:pPr>
    <w:rPr>
      <w:b/>
    </w:rPr>
  </w:style>
  <w:style w:type="paragraph" w:customStyle="1" w:styleId="Tekstpodstawowy21">
    <w:name w:val="Tekst podstawowy 21"/>
    <w:basedOn w:val="Normalny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pPr>
      <w:ind w:left="284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  <w:u w:val="single"/>
    </w:rPr>
  </w:style>
  <w:style w:type="paragraph" w:styleId="Tekstblokowy">
    <w:name w:val="Block Text"/>
    <w:basedOn w:val="Normalny"/>
    <w:pPr>
      <w:ind w:left="-69" w:right="-70"/>
      <w:jc w:val="center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Spistreci1">
    <w:name w:val="toc 1"/>
    <w:basedOn w:val="Normalny"/>
    <w:next w:val="Normalny"/>
    <w:autoRedefine/>
    <w:rPr>
      <w:b/>
      <w:sz w:val="6"/>
    </w:rPr>
  </w:style>
  <w:style w:type="paragraph" w:customStyle="1" w:styleId="Tekstpodstawowywcity31">
    <w:name w:val="Tekst podstawowy wcięty 31"/>
    <w:basedOn w:val="Normalny"/>
    <w:pPr>
      <w:ind w:left="993" w:hanging="993"/>
    </w:pPr>
    <w:rPr>
      <w:rFonts w:ascii="Arial" w:hAnsi="Aria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Listapunktowana">
    <w:name w:val="List Bullet"/>
    <w:basedOn w:val="Normalny"/>
    <w:autoRedefine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rPr>
      <w:rFonts w:ascii="Times New Roman" w:hAnsi="Times New Roman"/>
    </w:rPr>
  </w:style>
  <w:style w:type="paragraph" w:customStyle="1" w:styleId="TekstpodstawowyTekstpodstawowyZnakZnak">
    <w:name w:val="Tekst podstawowy.Tekst podstawowy Znak Znak"/>
    <w:basedOn w:val="StandardowyStandardowy1"/>
    <w:pPr>
      <w:tabs>
        <w:tab w:val="left" w:pos="0"/>
      </w:tabs>
    </w:pPr>
    <w:rPr>
      <w:b/>
    </w:rPr>
  </w:style>
  <w:style w:type="paragraph" w:styleId="Zwykytekst">
    <w:name w:val="Plain Text"/>
    <w:aliases w:val=" Znak"/>
    <w:basedOn w:val="Normalny"/>
    <w:rPr>
      <w:rFonts w:ascii="Courier New" w:hAnsi="Courier New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link w:val="TekstprzypisukocowegoZnak"/>
    <w:semiHidden/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TytuZnak">
    <w:name w:val="Tytuł Znak"/>
    <w:basedOn w:val="Domylnaczcionkaakapitu"/>
    <w:rPr>
      <w:rFonts w:ascii="Arial" w:hAnsi="Arial"/>
      <w:b/>
      <w:sz w:val="32"/>
      <w:u w:val="single"/>
    </w:rPr>
  </w:style>
  <w:style w:type="character" w:customStyle="1" w:styleId="ZnakZnak">
    <w:name w:val="Znak Znak"/>
    <w:basedOn w:val="Domylnaczcionkaakapitu"/>
    <w:locked/>
    <w:rPr>
      <w:lang w:val="pl-PL" w:eastAsia="pl-PL" w:bidi="ar-SA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ny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ny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ny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Pogrubienie">
    <w:name w:val="Strong"/>
    <w:basedOn w:val="Domylnaczcionkaakapitu"/>
    <w:qFormat/>
    <w:rPr>
      <w:b/>
    </w:rPr>
  </w:style>
  <w:style w:type="paragraph" w:customStyle="1" w:styleId="Normalarial">
    <w:name w:val="Normal+arial"/>
    <w:basedOn w:val="Normalny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omylnaczcionkaakapitu"/>
    <w:rPr>
      <w:rFonts w:ascii="Times New Roman" w:hAnsi="Times New Roman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ZwykytekstZnak">
    <w:name w:val="Zwykły tekst Znak"/>
    <w:aliases w:val=" Znak Znak2"/>
    <w:basedOn w:val="Domylnaczcionkaakapitu"/>
    <w:rPr>
      <w:rFonts w:ascii="Courier New" w:hAnsi="Courier New"/>
    </w:rPr>
  </w:style>
  <w:style w:type="paragraph" w:customStyle="1" w:styleId="Znak">
    <w:name w:val="Znak"/>
    <w:basedOn w:val="Normalny"/>
    <w:rPr>
      <w:sz w:val="24"/>
      <w:szCs w:val="24"/>
    </w:rPr>
  </w:style>
  <w:style w:type="character" w:customStyle="1" w:styleId="TekstpodstawowyZnakZnakZnak">
    <w:name w:val="Tekst podstawowy Znak Znak Znak"/>
    <w:aliases w:val="Regulacje Znak,definicje Znak,moj body text Znak Znak"/>
    <w:basedOn w:val="Domylnaczcionkaakapitu"/>
    <w:semiHidden/>
    <w:rPr>
      <w:b/>
      <w:lang w:val="pl-PL" w:eastAsia="pl-PL" w:bidi="ar-SA"/>
    </w:rPr>
  </w:style>
  <w:style w:type="paragraph" w:customStyle="1" w:styleId="Default">
    <w:name w:val="Default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qFormat/>
    <w:rsid w:val="00F94656"/>
    <w:pPr>
      <w:numPr>
        <w:numId w:val="27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AB1DDE"/>
    <w:rPr>
      <w:rFonts w:ascii="Tahoma" w:eastAsia="Calibri" w:hAnsi="Tahoma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2F1273"/>
  </w:style>
  <w:style w:type="character" w:customStyle="1" w:styleId="TekstprzypisudolnegoZnak">
    <w:name w:val="Tekst przypisu dolnego Znak"/>
    <w:basedOn w:val="Domylnaczcionkaakapitu"/>
    <w:link w:val="Tekstprzypisudolnego"/>
    <w:rsid w:val="002F1273"/>
    <w:rPr>
      <w:rFonts w:ascii="Times New Roman" w:hAnsi="Times New Roman"/>
    </w:rPr>
  </w:style>
  <w:style w:type="character" w:styleId="Odwoanieprzypisudolnego">
    <w:name w:val="footnote reference"/>
    <w:basedOn w:val="Domylnaczcionkaakapitu"/>
    <w:rsid w:val="002F1273"/>
    <w:rPr>
      <w:vertAlign w:val="superscript"/>
    </w:rPr>
  </w:style>
  <w:style w:type="table" w:styleId="Tabela-Siatka">
    <w:name w:val="Table Grid"/>
    <w:basedOn w:val="Standardowy"/>
    <w:rsid w:val="006B3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1">
    <w:name w:val="Nagłówek 2 Znak1"/>
    <w:aliases w:val="ASAPHeading 2 Znak,Numbered - 2 Znak,h 3 Znak, ICL Znak,Heading 2a Znak,H2 Znak,PA Major Section Znak,l2 Znak,Headline 2 Znak,h2 Znak,2 Znak,headi Znak,heading2 Znak,h21 Znak,h22 Znak,21 Znak,kopregel 2 Znak,Titre m Znak,Heading 10 Znak"/>
    <w:basedOn w:val="Domylnaczcionkaakapitu"/>
    <w:link w:val="Nagwek2"/>
    <w:uiPriority w:val="99"/>
    <w:rsid w:val="00856C95"/>
    <w:rPr>
      <w:rFonts w:ascii="Times New Roman" w:hAnsi="Times New Roman"/>
      <w:b/>
      <w:i/>
      <w:sz w:val="32"/>
    </w:rPr>
  </w:style>
  <w:style w:type="character" w:customStyle="1" w:styleId="Nagwek2Znak">
    <w:name w:val="Nagłówek 2 Znak"/>
    <w:aliases w:val="Heading 2 Char Znak"/>
    <w:basedOn w:val="Domylnaczcionkaakapitu"/>
    <w:rsid w:val="00856C95"/>
    <w:rPr>
      <w:rFonts w:ascii="Cambria" w:hAnsi="Cambria" w:cs="Cambria"/>
      <w:b/>
      <w:b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856C95"/>
    <w:rPr>
      <w:rFonts w:ascii="Tahoma" w:hAnsi="Tahoma" w:cs="Tahoma"/>
      <w:sz w:val="16"/>
      <w:szCs w:val="16"/>
    </w:rPr>
  </w:style>
  <w:style w:type="paragraph" w:customStyle="1" w:styleId="Tabelapozycja">
    <w:name w:val="Tabela pozycja"/>
    <w:basedOn w:val="Normalny"/>
    <w:rsid w:val="00856C95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56C95"/>
    <w:pPr>
      <w:widowControl w:val="0"/>
      <w:suppressAutoHyphens/>
      <w:autoSpaceDN w:val="0"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rsid w:val="00856C95"/>
    <w:pPr>
      <w:spacing w:after="120"/>
    </w:pPr>
  </w:style>
  <w:style w:type="character" w:customStyle="1" w:styleId="TekstkomentarzaZnak1">
    <w:name w:val="Tekst komentarza Znak1"/>
    <w:aliases w:val="Comment Text Char Znak1"/>
    <w:basedOn w:val="Domylnaczcionkaakapitu"/>
    <w:link w:val="Tekstkomentarza"/>
    <w:uiPriority w:val="99"/>
    <w:semiHidden/>
    <w:rsid w:val="00856C95"/>
    <w:rPr>
      <w:rFonts w:ascii="Times New Roman" w:hAnsi="Times New Roman"/>
    </w:rPr>
  </w:style>
  <w:style w:type="character" w:customStyle="1" w:styleId="TekstkomentarzaZnak">
    <w:name w:val="Tekst komentarza Znak"/>
    <w:aliases w:val="Comment Text Char Znak"/>
    <w:basedOn w:val="Domylnaczcionkaakapitu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6C95"/>
    <w:rPr>
      <w:rFonts w:ascii="Times New Roman" w:hAnsi="Times New Roman"/>
    </w:rPr>
  </w:style>
  <w:style w:type="paragraph" w:styleId="Spistreci2">
    <w:name w:val="toc 2"/>
    <w:basedOn w:val="Normalny"/>
    <w:next w:val="Normalny"/>
    <w:autoRedefine/>
    <w:rsid w:val="00856C95"/>
    <w:pPr>
      <w:spacing w:after="2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56C95"/>
    <w:rPr>
      <w:rFonts w:ascii="Times New Roman" w:hAnsi="Times New Roman"/>
      <w:b/>
    </w:rPr>
  </w:style>
  <w:style w:type="character" w:customStyle="1" w:styleId="Nagwek3Znak">
    <w:name w:val="Nagłówek 3 Znak"/>
    <w:basedOn w:val="Domylnaczcionkaakapitu"/>
    <w:link w:val="Nagwek3"/>
    <w:rsid w:val="00856C95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y Znak Znak Znak1,Regulacje Znak1,definicje Znak1,moj body text Znak"/>
    <w:basedOn w:val="Domylnaczcionkaakapitu"/>
    <w:link w:val="Tekstpodstawowy"/>
    <w:rsid w:val="00856C95"/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C95"/>
    <w:rPr>
      <w:rFonts w:ascii="Times New Roman" w:hAnsi="Times New Roman"/>
      <w:b/>
    </w:rPr>
  </w:style>
  <w:style w:type="paragraph" w:customStyle="1" w:styleId="Nagwekspisutreci1">
    <w:name w:val="Nagłówek spisu treści1"/>
    <w:basedOn w:val="Nagwek1"/>
    <w:next w:val="Normalny"/>
    <w:rsid w:val="00217601"/>
    <w:pPr>
      <w:keepLines/>
      <w:spacing w:before="240" w:line="276" w:lineRule="auto"/>
      <w:jc w:val="both"/>
      <w:outlineLvl w:val="9"/>
    </w:pPr>
    <w:rPr>
      <w:rFonts w:ascii="Cambria" w:eastAsia="Calibri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omylnaczcionkaakapitu"/>
    <w:rsid w:val="006E73C8"/>
  </w:style>
  <w:style w:type="character" w:customStyle="1" w:styleId="ver8b">
    <w:name w:val="ver8b"/>
    <w:basedOn w:val="Domylnaczcionkaakapitu"/>
    <w:rsid w:val="006E7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36.lex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A435-06AE-4BC2-AF80-94E10EBA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Miejski</vt:lpstr>
    </vt:vector>
  </TitlesOfParts>
  <Company>Urząd Miejski w Elblągu</Company>
  <LinksUpToDate>false</LinksUpToDate>
  <CharactersWithSpaces>2308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Miejski</dc:title>
  <dc:creator>ks</dc:creator>
  <cp:lastModifiedBy>Aleksandra</cp:lastModifiedBy>
  <cp:revision>6</cp:revision>
  <cp:lastPrinted>2013-05-07T09:17:00Z</cp:lastPrinted>
  <dcterms:created xsi:type="dcterms:W3CDTF">2013-05-14T11:06:00Z</dcterms:created>
  <dcterms:modified xsi:type="dcterms:W3CDTF">2013-05-17T06:50:00Z</dcterms:modified>
</cp:coreProperties>
</file>