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8" w:rsidRDefault="00C53048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C53048" w:rsidRPr="00AD636F" w:rsidTr="00660ADB">
        <w:trPr>
          <w:trHeight w:val="1440"/>
        </w:trPr>
        <w:tc>
          <w:tcPr>
            <w:tcW w:w="3960" w:type="dxa"/>
          </w:tcPr>
          <w:p w:rsidR="00C53048" w:rsidRPr="00AD636F" w:rsidRDefault="00C53048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AD636F">
              <w:rPr>
                <w:bCs/>
                <w:i/>
                <w:sz w:val="18"/>
                <w:szCs w:val="18"/>
              </w:rPr>
              <w:t>Nazwa i adres Wykonawcy</w:t>
            </w:r>
          </w:p>
          <w:p w:rsidR="00C53048" w:rsidRPr="00AD636F" w:rsidRDefault="00C53048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C53048" w:rsidRPr="00AD636F" w:rsidRDefault="00C53048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C53048" w:rsidRPr="00AD636F" w:rsidRDefault="00C53048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C53048" w:rsidRPr="00AD636F" w:rsidRDefault="00C53048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C53048" w:rsidRPr="002068DD" w:rsidRDefault="00C53048" w:rsidP="00AD636F">
      <w:pPr>
        <w:rPr>
          <w:b/>
          <w:sz w:val="22"/>
          <w:szCs w:val="22"/>
        </w:rPr>
      </w:pPr>
    </w:p>
    <w:p w:rsidR="00C53048" w:rsidRPr="002068DD" w:rsidRDefault="00C53048">
      <w:pPr>
        <w:jc w:val="center"/>
        <w:rPr>
          <w:b/>
          <w:sz w:val="22"/>
          <w:szCs w:val="22"/>
        </w:rPr>
      </w:pPr>
    </w:p>
    <w:p w:rsidR="00C53048" w:rsidRDefault="00C53048">
      <w:pPr>
        <w:jc w:val="center"/>
        <w:rPr>
          <w:b/>
          <w:sz w:val="24"/>
          <w:szCs w:val="24"/>
          <w:u w:val="single"/>
        </w:rPr>
      </w:pPr>
    </w:p>
    <w:p w:rsidR="00C53048" w:rsidRDefault="00C53048">
      <w:pPr>
        <w:jc w:val="center"/>
        <w:rPr>
          <w:b/>
          <w:sz w:val="24"/>
          <w:szCs w:val="24"/>
          <w:u w:val="single"/>
        </w:rPr>
      </w:pPr>
    </w:p>
    <w:p w:rsidR="00C53048" w:rsidRDefault="00C53048">
      <w:pPr>
        <w:jc w:val="center"/>
        <w:rPr>
          <w:b/>
          <w:sz w:val="24"/>
          <w:szCs w:val="24"/>
          <w:u w:val="single"/>
        </w:rPr>
      </w:pPr>
    </w:p>
    <w:p w:rsidR="00C53048" w:rsidRDefault="00C53048">
      <w:pPr>
        <w:jc w:val="center"/>
        <w:rPr>
          <w:b/>
          <w:sz w:val="24"/>
          <w:szCs w:val="24"/>
          <w:u w:val="single"/>
        </w:rPr>
      </w:pPr>
    </w:p>
    <w:p w:rsidR="00C53048" w:rsidRDefault="00C53048">
      <w:pPr>
        <w:jc w:val="center"/>
        <w:rPr>
          <w:b/>
          <w:sz w:val="24"/>
          <w:szCs w:val="24"/>
          <w:u w:val="single"/>
        </w:rPr>
      </w:pPr>
    </w:p>
    <w:p w:rsidR="00C53048" w:rsidRDefault="00C53048">
      <w:pPr>
        <w:jc w:val="center"/>
        <w:rPr>
          <w:b/>
          <w:sz w:val="24"/>
          <w:szCs w:val="24"/>
          <w:u w:val="single"/>
        </w:rPr>
      </w:pPr>
    </w:p>
    <w:p w:rsidR="00C53048" w:rsidRDefault="00C53048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OŚWIADCZENIE</w:t>
      </w:r>
    </w:p>
    <w:p w:rsidR="00C53048" w:rsidRDefault="00C53048">
      <w:pPr>
        <w:jc w:val="center"/>
        <w:rPr>
          <w:b/>
          <w:sz w:val="24"/>
          <w:szCs w:val="24"/>
          <w:u w:val="single"/>
        </w:rPr>
      </w:pPr>
    </w:p>
    <w:p w:rsidR="00C53048" w:rsidRPr="00D714FE" w:rsidRDefault="00C53048">
      <w:pPr>
        <w:jc w:val="center"/>
        <w:rPr>
          <w:b/>
          <w:sz w:val="24"/>
          <w:szCs w:val="24"/>
          <w:u w:val="single"/>
        </w:rPr>
      </w:pPr>
    </w:p>
    <w:p w:rsidR="00C53048" w:rsidRPr="002068DD" w:rsidRDefault="00C53048">
      <w:pPr>
        <w:jc w:val="center"/>
        <w:rPr>
          <w:b/>
          <w:sz w:val="22"/>
          <w:szCs w:val="22"/>
        </w:rPr>
      </w:pPr>
    </w:p>
    <w:p w:rsidR="00C53048" w:rsidRPr="00B91C1C" w:rsidRDefault="00C53048">
      <w:pPr>
        <w:jc w:val="both"/>
        <w:rPr>
          <w:b/>
          <w:sz w:val="22"/>
          <w:szCs w:val="22"/>
        </w:rPr>
      </w:pPr>
      <w:r w:rsidRPr="00B91C1C">
        <w:rPr>
          <w:sz w:val="22"/>
          <w:szCs w:val="22"/>
        </w:rPr>
        <w:t>Składając ofertę w postępowaniu o udzielenie zamówienia publicznego w trybie przetargu nieograniczonego na:</w:t>
      </w:r>
    </w:p>
    <w:p w:rsidR="00C53048" w:rsidRPr="00A21008" w:rsidRDefault="00C53048" w:rsidP="00754788">
      <w:pPr>
        <w:jc w:val="center"/>
        <w:rPr>
          <w:b/>
          <w:bCs/>
          <w:i/>
          <w:iCs/>
          <w:sz w:val="24"/>
          <w:u w:val="single"/>
        </w:rPr>
      </w:pPr>
      <w:bookmarkStart w:id="0" w:name="_GoBack"/>
      <w:r w:rsidRPr="00A21008">
        <w:rPr>
          <w:b/>
          <w:bCs/>
          <w:i/>
          <w:iCs/>
          <w:sz w:val="24"/>
          <w:u w:val="single"/>
        </w:rPr>
        <w:t xml:space="preserve">"Odbieranie i zagospodarowanie odpadów komunalnych z terenu Gminy Elbląg, </w:t>
      </w:r>
    </w:p>
    <w:p w:rsidR="00C53048" w:rsidRPr="00F54A66" w:rsidRDefault="00C53048" w:rsidP="00754788">
      <w:pPr>
        <w:jc w:val="center"/>
        <w:rPr>
          <w:bCs/>
          <w:i/>
          <w:iCs/>
          <w:sz w:val="24"/>
        </w:rPr>
      </w:pPr>
      <w:r w:rsidRPr="00A21008">
        <w:rPr>
          <w:b/>
          <w:bCs/>
          <w:i/>
          <w:iCs/>
          <w:sz w:val="24"/>
          <w:u w:val="single"/>
        </w:rPr>
        <w:t>od właścicieli nieruchomości zamieszkałych</w:t>
      </w:r>
      <w:r>
        <w:rPr>
          <w:b/>
          <w:bCs/>
          <w:i/>
          <w:iCs/>
          <w:sz w:val="24"/>
          <w:u w:val="single"/>
        </w:rPr>
        <w:t xml:space="preserve"> oraz z punktów selektywnej zbiórki</w:t>
      </w:r>
      <w:r w:rsidRPr="00A21008">
        <w:rPr>
          <w:b/>
          <w:bCs/>
          <w:i/>
          <w:iCs/>
          <w:sz w:val="24"/>
          <w:u w:val="single"/>
        </w:rPr>
        <w:t>"</w:t>
      </w:r>
      <w:bookmarkEnd w:id="0"/>
    </w:p>
    <w:p w:rsidR="00C53048" w:rsidRPr="00B91C1C" w:rsidRDefault="00C53048">
      <w:pPr>
        <w:jc w:val="both"/>
        <w:rPr>
          <w:b/>
          <w:sz w:val="22"/>
          <w:szCs w:val="22"/>
        </w:rPr>
      </w:pPr>
    </w:p>
    <w:p w:rsidR="00C53048" w:rsidRPr="002068DD" w:rsidRDefault="00C53048">
      <w:pPr>
        <w:pStyle w:val="BodyText2"/>
        <w:rPr>
          <w:b w:val="0"/>
          <w:sz w:val="22"/>
          <w:szCs w:val="22"/>
        </w:rPr>
      </w:pPr>
    </w:p>
    <w:p w:rsidR="00C53048" w:rsidRPr="00267D8B" w:rsidRDefault="00C53048" w:rsidP="00267D8B">
      <w:pPr>
        <w:pStyle w:val="BodyText2"/>
        <w:tabs>
          <w:tab w:val="left" w:pos="709"/>
        </w:tabs>
        <w:spacing w:after="240"/>
        <w:ind w:left="284" w:hanging="284"/>
        <w:jc w:val="both"/>
        <w:rPr>
          <w:b w:val="0"/>
          <w:sz w:val="22"/>
          <w:szCs w:val="22"/>
        </w:rPr>
      </w:pPr>
      <w:r w:rsidRPr="00F73335">
        <w:rPr>
          <w:b w:val="0"/>
          <w:sz w:val="22"/>
          <w:szCs w:val="22"/>
        </w:rPr>
        <w:t>1.</w:t>
      </w:r>
      <w:r w:rsidRPr="00F73335">
        <w:rPr>
          <w:b w:val="0"/>
          <w:sz w:val="22"/>
          <w:szCs w:val="22"/>
        </w:rPr>
        <w:tab/>
      </w:r>
      <w:r w:rsidRPr="00267D8B">
        <w:rPr>
          <w:sz w:val="22"/>
          <w:szCs w:val="22"/>
        </w:rPr>
        <w:t xml:space="preserve">Oświadczam, że zgodnie z art. 22 ust. 1 ustawy </w:t>
      </w:r>
      <w:r w:rsidRPr="00267D8B">
        <w:rPr>
          <w:sz w:val="22"/>
        </w:rPr>
        <w:t xml:space="preserve">z dnia 29 stycznia 2004r. – </w:t>
      </w:r>
      <w:r w:rsidRPr="00267D8B">
        <w:rPr>
          <w:sz w:val="22"/>
          <w:szCs w:val="22"/>
        </w:rPr>
        <w:t>Prawo zamówień publicznych (t</w:t>
      </w:r>
      <w:r>
        <w:rPr>
          <w:sz w:val="22"/>
          <w:szCs w:val="22"/>
        </w:rPr>
        <w:t>.j.</w:t>
      </w:r>
      <w:r w:rsidRPr="00267D8B">
        <w:rPr>
          <w:sz w:val="22"/>
          <w:szCs w:val="22"/>
        </w:rPr>
        <w:t xml:space="preserve"> Dz. U. 2010 r., Nr 113, poz. 759 z późń. zm.)</w:t>
      </w:r>
      <w:r>
        <w:rPr>
          <w:sz w:val="22"/>
          <w:szCs w:val="22"/>
        </w:rPr>
        <w:t>,</w:t>
      </w:r>
      <w:r w:rsidRPr="00267D8B">
        <w:rPr>
          <w:sz w:val="22"/>
          <w:szCs w:val="22"/>
        </w:rPr>
        <w:t xml:space="preserve"> spełniam warunki dotyczące:</w:t>
      </w:r>
    </w:p>
    <w:p w:rsidR="00C53048" w:rsidRPr="00F73335" w:rsidRDefault="00C53048" w:rsidP="00EB4B43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Posiadania uprawnień do wykonywania określonej działalności lub czynności, jeżeli przepisy prawa nakładają obowią</w:t>
      </w:r>
      <w:r>
        <w:rPr>
          <w:sz w:val="22"/>
          <w:szCs w:val="22"/>
        </w:rPr>
        <w:t>zek ich posiadania,</w:t>
      </w:r>
    </w:p>
    <w:p w:rsidR="00C53048" w:rsidRPr="00F73335" w:rsidRDefault="00C53048" w:rsidP="00EB4B43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Posiadania wiedzy i doświadc</w:t>
      </w:r>
      <w:r>
        <w:rPr>
          <w:sz w:val="22"/>
          <w:szCs w:val="22"/>
        </w:rPr>
        <w:t>zenia,</w:t>
      </w:r>
      <w:r w:rsidRPr="00F73335">
        <w:rPr>
          <w:sz w:val="22"/>
          <w:szCs w:val="22"/>
        </w:rPr>
        <w:t xml:space="preserve"> </w:t>
      </w:r>
    </w:p>
    <w:p w:rsidR="00C53048" w:rsidRPr="00F73335" w:rsidRDefault="00C53048" w:rsidP="00EB4B43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Dysponowania odpowiednim potencjałem technicznym oraz osobami z</w:t>
      </w:r>
      <w:r>
        <w:rPr>
          <w:sz w:val="22"/>
          <w:szCs w:val="22"/>
        </w:rPr>
        <w:t xml:space="preserve">dolnymi do wykonania zamówienia, </w:t>
      </w:r>
    </w:p>
    <w:p w:rsidR="00C53048" w:rsidRPr="00F73335" w:rsidRDefault="00C53048" w:rsidP="00EB4B43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Sytuacji ekonomicznej i finansowej.</w:t>
      </w:r>
    </w:p>
    <w:p w:rsidR="00C53048" w:rsidRPr="00F73335" w:rsidRDefault="00C53048" w:rsidP="00F7333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</w:p>
    <w:p w:rsidR="00C53048" w:rsidRPr="002068DD" w:rsidRDefault="00C53048" w:rsidP="00F73335">
      <w:pPr>
        <w:pStyle w:val="BodyText2"/>
        <w:spacing w:after="240"/>
        <w:ind w:left="284"/>
        <w:rPr>
          <w:sz w:val="22"/>
          <w:szCs w:val="22"/>
        </w:rPr>
      </w:pPr>
    </w:p>
    <w:p w:rsidR="00C53048" w:rsidRPr="002068DD" w:rsidRDefault="00C53048">
      <w:pPr>
        <w:pStyle w:val="BodyText2"/>
        <w:ind w:left="284"/>
        <w:rPr>
          <w:sz w:val="22"/>
          <w:szCs w:val="22"/>
        </w:rPr>
      </w:pPr>
    </w:p>
    <w:p w:rsidR="00C53048" w:rsidRPr="002068DD" w:rsidRDefault="00C5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C53048" w:rsidRPr="0026500E" w:rsidRDefault="00C53048" w:rsidP="00987F6F">
      <w:pPr>
        <w:ind w:left="709"/>
        <w:jc w:val="center"/>
        <w:rPr>
          <w:b/>
          <w:i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</w:r>
      <w:r w:rsidRPr="0026500E">
        <w:rPr>
          <w:b/>
          <w:bCs/>
          <w:iCs/>
          <w:sz w:val="18"/>
          <w:szCs w:val="18"/>
        </w:rPr>
        <w:t xml:space="preserve">  </w:t>
      </w:r>
      <w:r w:rsidRPr="0026500E">
        <w:rPr>
          <w:b/>
          <w:bCs/>
          <w:i/>
          <w:iCs/>
          <w:sz w:val="18"/>
          <w:szCs w:val="18"/>
        </w:rPr>
        <w:t>Czytelny podpis lub podpis i pieczątka</w:t>
      </w:r>
    </w:p>
    <w:p w:rsidR="00C53048" w:rsidRPr="0026500E" w:rsidRDefault="00C53048" w:rsidP="00987F6F">
      <w:pPr>
        <w:ind w:left="5672"/>
        <w:jc w:val="center"/>
        <w:rPr>
          <w:b/>
          <w:i/>
          <w:sz w:val="18"/>
          <w:szCs w:val="18"/>
        </w:rPr>
      </w:pPr>
      <w:r w:rsidRPr="0026500E">
        <w:rPr>
          <w:b/>
          <w:i/>
          <w:sz w:val="18"/>
          <w:szCs w:val="18"/>
        </w:rPr>
        <w:t>osoby uprawnionej do reprezentowania Wykonawcy</w:t>
      </w:r>
    </w:p>
    <w:p w:rsidR="00C53048" w:rsidRPr="002068DD" w:rsidRDefault="00C53048" w:rsidP="003920F3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C53048" w:rsidRDefault="00C53048" w:rsidP="00267D8B">
      <w:pPr>
        <w:ind w:left="2836" w:firstLine="709"/>
        <w:rPr>
          <w:sz w:val="22"/>
          <w:szCs w:val="22"/>
        </w:rPr>
      </w:pPr>
    </w:p>
    <w:p w:rsidR="00C53048" w:rsidRDefault="00C53048" w:rsidP="00267D8B">
      <w:pPr>
        <w:ind w:left="2836" w:firstLine="709"/>
        <w:rPr>
          <w:w w:val="150"/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C53048" w:rsidRDefault="00C53048" w:rsidP="006F6AB4">
      <w:pPr>
        <w:rPr>
          <w:sz w:val="22"/>
          <w:szCs w:val="22"/>
        </w:rPr>
      </w:pPr>
    </w:p>
    <w:p w:rsidR="00C53048" w:rsidRDefault="00C53048" w:rsidP="006F6AB4">
      <w:pPr>
        <w:rPr>
          <w:sz w:val="22"/>
          <w:szCs w:val="22"/>
        </w:rPr>
      </w:pPr>
    </w:p>
    <w:p w:rsidR="00C53048" w:rsidRDefault="00C53048" w:rsidP="006F6AB4">
      <w:pPr>
        <w:rPr>
          <w:sz w:val="22"/>
          <w:szCs w:val="22"/>
        </w:rPr>
      </w:pPr>
    </w:p>
    <w:p w:rsidR="00C53048" w:rsidRDefault="00C53048" w:rsidP="006F6AB4">
      <w:pPr>
        <w:rPr>
          <w:sz w:val="22"/>
          <w:szCs w:val="22"/>
        </w:rPr>
      </w:pPr>
    </w:p>
    <w:p w:rsidR="00C53048" w:rsidRPr="0089500F" w:rsidRDefault="00C53048" w:rsidP="00E43540">
      <w:pPr>
        <w:tabs>
          <w:tab w:val="left" w:pos="0"/>
        </w:tabs>
        <w:spacing w:before="60"/>
        <w:jc w:val="both"/>
      </w:pPr>
      <w:r w:rsidRPr="0089500F">
        <w:t xml:space="preserve">Podpisuje każdy </w:t>
      </w:r>
      <w:r>
        <w:t>W</w:t>
      </w:r>
      <w:r w:rsidRPr="0089500F">
        <w:t>ykonawca składający ofertę.</w:t>
      </w:r>
    </w:p>
    <w:p w:rsidR="00C53048" w:rsidRPr="0089500F" w:rsidRDefault="00C53048" w:rsidP="00E43540">
      <w:pPr>
        <w:tabs>
          <w:tab w:val="left" w:pos="0"/>
        </w:tabs>
        <w:spacing w:before="60"/>
        <w:jc w:val="both"/>
      </w:pPr>
      <w:r w:rsidRPr="0089500F">
        <w:t>W przypadku Wykonawców wspólnie ubiegających się o zamówienie powy</w:t>
      </w:r>
      <w:r>
        <w:t xml:space="preserve">ższy dokument podpisują wszyscy Wykonawcy razem na jednym dokumencie </w:t>
      </w:r>
      <w:r w:rsidRPr="0089500F">
        <w:t>lub pełnomocnik w imieniu</w:t>
      </w:r>
      <w:r>
        <w:t xml:space="preserve"> </w:t>
      </w:r>
      <w:r w:rsidRPr="0089500F">
        <w:t xml:space="preserve">Wykonawców wspólnie ubiegających </w:t>
      </w:r>
      <w:r>
        <w:t xml:space="preserve">                   </w:t>
      </w:r>
      <w:r w:rsidRPr="0089500F">
        <w:t>się o zamówienie</w:t>
      </w:r>
      <w:r>
        <w:t xml:space="preserve"> lub ten (ci) z Wykonawców, który samodzielnie spełnia wszystkie warunki</w:t>
      </w:r>
      <w:r w:rsidRPr="0089500F">
        <w:t>.</w:t>
      </w:r>
    </w:p>
    <w:p w:rsidR="00C53048" w:rsidRPr="0089500F" w:rsidRDefault="00C53048" w:rsidP="00E43540">
      <w:pPr>
        <w:tabs>
          <w:tab w:val="left" w:pos="0"/>
        </w:tabs>
        <w:spacing w:before="60"/>
        <w:jc w:val="both"/>
      </w:pPr>
      <w:r w:rsidRPr="0089500F"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</w:t>
      </w:r>
      <w:r>
        <w:t xml:space="preserve">                      </w:t>
      </w:r>
      <w:r w:rsidRPr="0089500F">
        <w:t>tych podmiotów do oddania mu do dyspozycji niezbędnych zasobów na okres korzystania z nich przy wykonaniu zamówienia.</w:t>
      </w:r>
    </w:p>
    <w:p w:rsidR="00C53048" w:rsidRPr="0089500F" w:rsidRDefault="00C53048" w:rsidP="006F6AB4">
      <w:pPr>
        <w:ind w:left="11328" w:firstLine="708"/>
        <w:jc w:val="both"/>
        <w:rPr>
          <w:b/>
          <w:vanish/>
        </w:rPr>
      </w:pPr>
      <w:r w:rsidRPr="0089500F">
        <w:rPr>
          <w:b/>
          <w:vanish/>
          <w:vertAlign w:val="superscript"/>
        </w:rPr>
        <w:t>20)</w:t>
      </w:r>
      <w:r w:rsidRPr="0089500F">
        <w:rPr>
          <w:b/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b/>
            <w:vanish/>
            <w:color w:val="0000FF"/>
            <w:u w:val="single"/>
          </w:rPr>
          <w:t>Dz.U.09.206.1591</w:t>
        </w:r>
      </w:hyperlink>
      <w:r w:rsidRPr="0089500F">
        <w:rPr>
          <w:b/>
          <w:vanish/>
        </w:rPr>
        <w:t>) zmieniającej nin. ustawę z dniem 22 grudnia 2009 r.</w:t>
      </w:r>
    </w:p>
    <w:p w:rsidR="00C53048" w:rsidRPr="006F6AB4" w:rsidRDefault="00C53048" w:rsidP="006F6AB4">
      <w:pPr>
        <w:rPr>
          <w:sz w:val="22"/>
          <w:szCs w:val="22"/>
        </w:rPr>
      </w:pPr>
    </w:p>
    <w:sectPr w:rsidR="00C53048" w:rsidRPr="006F6AB4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48" w:rsidRDefault="00C53048">
      <w:r>
        <w:separator/>
      </w:r>
    </w:p>
  </w:endnote>
  <w:endnote w:type="continuationSeparator" w:id="0">
    <w:p w:rsidR="00C53048" w:rsidRDefault="00C5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48" w:rsidRDefault="00C53048">
      <w:r>
        <w:separator/>
      </w:r>
    </w:p>
  </w:footnote>
  <w:footnote w:type="continuationSeparator" w:id="0">
    <w:p w:rsidR="00C53048" w:rsidRDefault="00C53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50B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A657A"/>
    <w:rsid w:val="000B24CF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00E0"/>
    <w:rsid w:val="001D0CD5"/>
    <w:rsid w:val="001D5085"/>
    <w:rsid w:val="001D7698"/>
    <w:rsid w:val="001E21BF"/>
    <w:rsid w:val="001E64AC"/>
    <w:rsid w:val="001F0B30"/>
    <w:rsid w:val="001F2E42"/>
    <w:rsid w:val="001F3D16"/>
    <w:rsid w:val="001F436F"/>
    <w:rsid w:val="001F480E"/>
    <w:rsid w:val="001F56A6"/>
    <w:rsid w:val="001F6DC4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500E"/>
    <w:rsid w:val="00267D8B"/>
    <w:rsid w:val="00276DEA"/>
    <w:rsid w:val="00281AA8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9DF"/>
    <w:rsid w:val="00496CEF"/>
    <w:rsid w:val="004A2103"/>
    <w:rsid w:val="004B21E2"/>
    <w:rsid w:val="004B26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171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4788"/>
    <w:rsid w:val="00755355"/>
    <w:rsid w:val="00760A6C"/>
    <w:rsid w:val="00771FDF"/>
    <w:rsid w:val="00783310"/>
    <w:rsid w:val="0078611D"/>
    <w:rsid w:val="00795C17"/>
    <w:rsid w:val="00795C52"/>
    <w:rsid w:val="00796833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00F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0F10"/>
    <w:rsid w:val="009F5C6B"/>
    <w:rsid w:val="009F63F5"/>
    <w:rsid w:val="00A04428"/>
    <w:rsid w:val="00A04A4A"/>
    <w:rsid w:val="00A05FF5"/>
    <w:rsid w:val="00A11EDC"/>
    <w:rsid w:val="00A13AD6"/>
    <w:rsid w:val="00A21008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5D0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45A"/>
    <w:rsid w:val="00B87D16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C78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0CBE"/>
    <w:rsid w:val="00C42568"/>
    <w:rsid w:val="00C45003"/>
    <w:rsid w:val="00C51882"/>
    <w:rsid w:val="00C53048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0FC8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4C98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2F9A"/>
    <w:rsid w:val="00EA509B"/>
    <w:rsid w:val="00EA6CDC"/>
    <w:rsid w:val="00EA7EF6"/>
    <w:rsid w:val="00EB4B43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4969DF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69DF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69DF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69DF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69DF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sid w:val="001F6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sid w:val="001F6DC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6DC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6DC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6DC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6DC4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4969DF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4969DF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6DC4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969DF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6DC4"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4969DF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4969D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1F6DC4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4969DF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49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DC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969DF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4969DF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4969DF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6DC4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4969DF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4969DF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4969DF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DC4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969DF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F6DC4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4969DF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4969D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969DF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4969DF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49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969D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969D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9D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1F6DC4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4969DF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4969DF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4969DF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4969DF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sid w:val="001F6DC4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969D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DC4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4969D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4969D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969DF"/>
    <w:pPr>
      <w:ind w:left="708"/>
    </w:pPr>
  </w:style>
  <w:style w:type="character" w:customStyle="1" w:styleId="TytuZnak">
    <w:name w:val="Tytuł Znak"/>
    <w:basedOn w:val="DefaultParagraphFont"/>
    <w:uiPriority w:val="99"/>
    <w:rsid w:val="004969DF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4969DF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4969DF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4969DF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4969D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4969D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4969DF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4969DF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4969DF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4969DF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4969DF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4969DF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4969DF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10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344</Words>
  <Characters>2069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Hanna Nowicka</cp:lastModifiedBy>
  <cp:revision>6</cp:revision>
  <cp:lastPrinted>2012-04-06T09:03:00Z</cp:lastPrinted>
  <dcterms:created xsi:type="dcterms:W3CDTF">2013-05-07T09:19:00Z</dcterms:created>
  <dcterms:modified xsi:type="dcterms:W3CDTF">2013-06-10T12:20:00Z</dcterms:modified>
</cp:coreProperties>
</file>