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C626CC" w:rsidRDefault="00417318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C626CC">
        <w:rPr>
          <w:rFonts w:ascii="Arial" w:hAnsi="Arial" w:cs="Arial"/>
          <w:b/>
          <w:sz w:val="18"/>
          <w:szCs w:val="18"/>
        </w:rPr>
        <w:t>Z</w:t>
      </w:r>
      <w:r w:rsidR="008010C0" w:rsidRPr="00C626CC">
        <w:rPr>
          <w:rFonts w:ascii="Arial" w:hAnsi="Arial" w:cs="Arial"/>
          <w:b/>
          <w:sz w:val="18"/>
          <w:szCs w:val="18"/>
        </w:rPr>
        <w:t xml:space="preserve">ałącznik nr </w:t>
      </w:r>
      <w:r w:rsidR="00B91C1C" w:rsidRPr="00C626CC">
        <w:rPr>
          <w:rFonts w:ascii="Arial" w:hAnsi="Arial" w:cs="Arial"/>
          <w:b/>
          <w:sz w:val="18"/>
          <w:szCs w:val="18"/>
        </w:rPr>
        <w:t>3</w:t>
      </w:r>
      <w:r w:rsidR="00C626CC" w:rsidRPr="00C626CC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EA232C" w:rsidTr="00660ADB">
        <w:trPr>
          <w:trHeight w:val="1440"/>
        </w:trPr>
        <w:tc>
          <w:tcPr>
            <w:tcW w:w="3960" w:type="dxa"/>
          </w:tcPr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A232C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A232C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EA232C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A232C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32C" w:rsidRDefault="00EA232C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center"/>
        <w:rPr>
          <w:rFonts w:ascii="Arial" w:hAnsi="Arial" w:cs="Arial"/>
          <w:b/>
          <w:sz w:val="22"/>
          <w:szCs w:val="22"/>
        </w:rPr>
      </w:pPr>
      <w:r w:rsidRPr="00EA232C">
        <w:rPr>
          <w:rFonts w:ascii="Arial" w:hAnsi="Arial" w:cs="Arial"/>
          <w:b/>
          <w:sz w:val="22"/>
          <w:szCs w:val="22"/>
        </w:rPr>
        <w:t>OŚWIADCZENIE</w:t>
      </w:r>
    </w:p>
    <w:p w:rsidR="008C06BE" w:rsidRPr="00EA232C" w:rsidRDefault="008C06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408B" w:rsidRPr="00EA232C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jc w:val="both"/>
        <w:rPr>
          <w:rFonts w:ascii="Arial" w:hAnsi="Arial" w:cs="Arial"/>
          <w:b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Składając ofertę w post</w:t>
      </w:r>
      <w:r w:rsidRPr="00EA232C">
        <w:rPr>
          <w:rFonts w:ascii="Arial" w:eastAsia="TimesNewRoman" w:hAnsi="Arial" w:cs="Arial"/>
          <w:sz w:val="22"/>
          <w:szCs w:val="22"/>
        </w:rPr>
        <w:t>ę</w:t>
      </w:r>
      <w:r w:rsidRPr="00EA232C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D714FE" w:rsidRPr="00EA232C">
        <w:rPr>
          <w:rFonts w:ascii="Arial" w:hAnsi="Arial" w:cs="Arial"/>
          <w:sz w:val="22"/>
          <w:szCs w:val="22"/>
        </w:rPr>
        <w:t xml:space="preserve">w trybie przetargu nieograniczonego </w:t>
      </w:r>
      <w:r w:rsidRPr="00EA232C">
        <w:rPr>
          <w:rFonts w:ascii="Arial" w:hAnsi="Arial" w:cs="Arial"/>
          <w:sz w:val="22"/>
          <w:szCs w:val="22"/>
        </w:rPr>
        <w:t>na:</w:t>
      </w:r>
    </w:p>
    <w:p w:rsidR="00EA232C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A232C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A232C" w:rsidRPr="0001205B" w:rsidRDefault="00EA232C" w:rsidP="00EA232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1205B">
        <w:rPr>
          <w:rFonts w:ascii="Arial" w:hAnsi="Arial" w:cs="Arial"/>
          <w:b/>
          <w:bCs/>
          <w:iCs/>
          <w:sz w:val="22"/>
          <w:szCs w:val="22"/>
          <w:u w:val="single"/>
        </w:rPr>
        <w:t>"Usuwanie wyrobów zawierających azbest z terenu Gminy Elbląg"</w:t>
      </w:r>
    </w:p>
    <w:p w:rsidR="003920F3" w:rsidRPr="00EA232C" w:rsidRDefault="003920F3">
      <w:pPr>
        <w:jc w:val="both"/>
        <w:rPr>
          <w:rFonts w:ascii="Arial" w:hAnsi="Arial" w:cs="Arial"/>
          <w:b/>
          <w:sz w:val="22"/>
          <w:szCs w:val="22"/>
        </w:rPr>
      </w:pPr>
    </w:p>
    <w:p w:rsidR="00EA509B" w:rsidRPr="00EA232C" w:rsidRDefault="00EA509B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EA509B" w:rsidRPr="00F16DEA" w:rsidRDefault="00EA509B" w:rsidP="00EA232C">
      <w:pPr>
        <w:pStyle w:val="Tekstpodstawowy2"/>
        <w:tabs>
          <w:tab w:val="left" w:pos="709"/>
        </w:tabs>
        <w:spacing w:after="240"/>
        <w:jc w:val="both"/>
        <w:rPr>
          <w:rFonts w:ascii="Arial" w:hAnsi="Arial" w:cs="Arial"/>
          <w:b w:val="0"/>
        </w:rPr>
      </w:pPr>
      <w:r w:rsidRPr="00F16DEA">
        <w:rPr>
          <w:rFonts w:ascii="Arial" w:hAnsi="Arial" w:cs="Arial"/>
        </w:rPr>
        <w:t xml:space="preserve">Oświadczam, że zgodnie z art. 22 ust. 1 </w:t>
      </w:r>
      <w:r w:rsidR="00267D8B" w:rsidRPr="00F16DEA">
        <w:rPr>
          <w:rFonts w:ascii="Arial" w:hAnsi="Arial" w:cs="Arial"/>
        </w:rPr>
        <w:t>ustawy z dnia 29 stycznia 2004r. – Prawo zamówień publicznych (</w:t>
      </w:r>
      <w:proofErr w:type="spellStart"/>
      <w:r w:rsidR="00267D8B" w:rsidRPr="00F16DEA">
        <w:rPr>
          <w:rFonts w:ascii="Arial" w:hAnsi="Arial" w:cs="Arial"/>
        </w:rPr>
        <w:t>t</w:t>
      </w:r>
      <w:r w:rsidR="008C06BE" w:rsidRPr="00F16DEA">
        <w:rPr>
          <w:rFonts w:ascii="Arial" w:hAnsi="Arial" w:cs="Arial"/>
        </w:rPr>
        <w:t>.j</w:t>
      </w:r>
      <w:proofErr w:type="spellEnd"/>
      <w:r w:rsidR="008C06BE" w:rsidRPr="00F16DEA">
        <w:rPr>
          <w:rFonts w:ascii="Arial" w:hAnsi="Arial" w:cs="Arial"/>
        </w:rPr>
        <w:t xml:space="preserve">. </w:t>
      </w:r>
      <w:r w:rsidR="00267D8B" w:rsidRPr="00F16DEA">
        <w:rPr>
          <w:rFonts w:ascii="Arial" w:hAnsi="Arial" w:cs="Arial"/>
        </w:rPr>
        <w:t>Dz. U. 201</w:t>
      </w:r>
      <w:r w:rsidR="00BE63CB">
        <w:rPr>
          <w:rFonts w:ascii="Arial" w:hAnsi="Arial" w:cs="Arial"/>
        </w:rPr>
        <w:t>3</w:t>
      </w:r>
      <w:r w:rsidR="00267D8B" w:rsidRPr="00F16DEA">
        <w:rPr>
          <w:rFonts w:ascii="Arial" w:hAnsi="Arial" w:cs="Arial"/>
        </w:rPr>
        <w:t xml:space="preserve"> r., </w:t>
      </w:r>
      <w:r w:rsidR="00BE63CB">
        <w:rPr>
          <w:rFonts w:ascii="Arial" w:hAnsi="Arial" w:cs="Arial"/>
        </w:rPr>
        <w:t>poz. 907</w:t>
      </w:r>
      <w:r w:rsidR="00267D8B" w:rsidRPr="00F16DEA">
        <w:rPr>
          <w:rFonts w:ascii="Arial" w:hAnsi="Arial" w:cs="Arial"/>
        </w:rPr>
        <w:t xml:space="preserve"> z </w:t>
      </w:r>
      <w:proofErr w:type="spellStart"/>
      <w:r w:rsidR="00267D8B" w:rsidRPr="00F16DEA">
        <w:rPr>
          <w:rFonts w:ascii="Arial" w:hAnsi="Arial" w:cs="Arial"/>
        </w:rPr>
        <w:t>późń</w:t>
      </w:r>
      <w:proofErr w:type="spellEnd"/>
      <w:r w:rsidR="00267D8B" w:rsidRPr="00F16DEA">
        <w:rPr>
          <w:rFonts w:ascii="Arial" w:hAnsi="Arial" w:cs="Arial"/>
        </w:rPr>
        <w:t>. zm.)</w:t>
      </w:r>
      <w:r w:rsidR="008C06BE" w:rsidRPr="00F16DEA">
        <w:rPr>
          <w:rFonts w:ascii="Arial" w:hAnsi="Arial" w:cs="Arial"/>
        </w:rPr>
        <w:t>,</w:t>
      </w:r>
      <w:r w:rsidR="00267D8B" w:rsidRPr="00F16DEA">
        <w:rPr>
          <w:rFonts w:ascii="Arial" w:hAnsi="Arial" w:cs="Arial"/>
        </w:rPr>
        <w:t xml:space="preserve"> s</w:t>
      </w:r>
      <w:r w:rsidRPr="00F16DEA">
        <w:rPr>
          <w:rFonts w:ascii="Arial" w:hAnsi="Arial" w:cs="Arial"/>
        </w:rPr>
        <w:t>pełniam warunki dotyczące: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Posiadania uprawnień do wykonywania okre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lonej działalno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ci lub czynno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ci, je</w:t>
      </w:r>
      <w:r w:rsidRPr="00EA232C">
        <w:rPr>
          <w:rFonts w:ascii="Arial" w:eastAsia="TimesNewRoman" w:hAnsi="Arial" w:cs="Arial"/>
          <w:sz w:val="22"/>
          <w:szCs w:val="22"/>
        </w:rPr>
        <w:t>ż</w:t>
      </w:r>
      <w:r w:rsidRPr="00EA232C">
        <w:rPr>
          <w:rFonts w:ascii="Arial" w:hAnsi="Arial" w:cs="Arial"/>
          <w:sz w:val="22"/>
          <w:szCs w:val="22"/>
        </w:rPr>
        <w:t>eli przepisy prawa nakładaj</w:t>
      </w:r>
      <w:r w:rsidRPr="00EA232C">
        <w:rPr>
          <w:rFonts w:ascii="Arial" w:eastAsia="TimesNewRoman" w:hAnsi="Arial" w:cs="Arial"/>
          <w:sz w:val="22"/>
          <w:szCs w:val="22"/>
        </w:rPr>
        <w:t xml:space="preserve">ą </w:t>
      </w:r>
      <w:r w:rsidRPr="00EA232C">
        <w:rPr>
          <w:rFonts w:ascii="Arial" w:hAnsi="Arial" w:cs="Arial"/>
          <w:sz w:val="22"/>
          <w:szCs w:val="22"/>
        </w:rPr>
        <w:t>obowi</w:t>
      </w:r>
      <w:r w:rsidRPr="00EA232C">
        <w:rPr>
          <w:rFonts w:ascii="Arial" w:eastAsia="TimesNewRoman" w:hAnsi="Arial" w:cs="Arial"/>
          <w:sz w:val="22"/>
          <w:szCs w:val="22"/>
        </w:rPr>
        <w:t>ą</w:t>
      </w:r>
      <w:r w:rsidR="00F73335" w:rsidRPr="00EA232C">
        <w:rPr>
          <w:rFonts w:ascii="Arial" w:hAnsi="Arial" w:cs="Arial"/>
          <w:sz w:val="22"/>
          <w:szCs w:val="22"/>
        </w:rPr>
        <w:t>zek ich posiadania,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Posiadania wiedz</w:t>
      </w:r>
      <w:r w:rsidRPr="00EA232C">
        <w:rPr>
          <w:rFonts w:ascii="Arial" w:eastAsia="TimesNewRoman" w:hAnsi="Arial" w:cs="Arial"/>
          <w:sz w:val="22"/>
          <w:szCs w:val="22"/>
        </w:rPr>
        <w:t xml:space="preserve">y </w:t>
      </w:r>
      <w:r w:rsidRPr="00EA232C">
        <w:rPr>
          <w:rFonts w:ascii="Arial" w:hAnsi="Arial" w:cs="Arial"/>
          <w:sz w:val="22"/>
          <w:szCs w:val="22"/>
        </w:rPr>
        <w:t>i do</w:t>
      </w:r>
      <w:r w:rsidRPr="00EA232C">
        <w:rPr>
          <w:rFonts w:ascii="Arial" w:eastAsia="TimesNewRoman" w:hAnsi="Arial" w:cs="Arial"/>
          <w:sz w:val="22"/>
          <w:szCs w:val="22"/>
        </w:rPr>
        <w:t>ś</w:t>
      </w:r>
      <w:r w:rsidRPr="00EA232C">
        <w:rPr>
          <w:rFonts w:ascii="Arial" w:hAnsi="Arial" w:cs="Arial"/>
          <w:sz w:val="22"/>
          <w:szCs w:val="22"/>
        </w:rPr>
        <w:t>wiadc</w:t>
      </w:r>
      <w:r w:rsidR="00F73335" w:rsidRPr="00EA232C">
        <w:rPr>
          <w:rFonts w:ascii="Arial" w:hAnsi="Arial" w:cs="Arial"/>
          <w:sz w:val="22"/>
          <w:szCs w:val="22"/>
        </w:rPr>
        <w:t>zenia,</w:t>
      </w:r>
      <w:r w:rsidRPr="00EA232C">
        <w:rPr>
          <w:rFonts w:ascii="Arial" w:hAnsi="Arial" w:cs="Arial"/>
          <w:sz w:val="22"/>
          <w:szCs w:val="22"/>
        </w:rPr>
        <w:t xml:space="preserve"> 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Dysponowania odpowiednim potencjałem technicznym oraz osobami z</w:t>
      </w:r>
      <w:r w:rsidR="00F73335" w:rsidRPr="00EA232C">
        <w:rPr>
          <w:rFonts w:ascii="Arial" w:hAnsi="Arial" w:cs="Arial"/>
          <w:sz w:val="22"/>
          <w:szCs w:val="22"/>
        </w:rPr>
        <w:t xml:space="preserve">dolnymi </w:t>
      </w:r>
      <w:r w:rsidR="00163DB1">
        <w:rPr>
          <w:rFonts w:ascii="Arial" w:hAnsi="Arial" w:cs="Arial"/>
          <w:sz w:val="22"/>
          <w:szCs w:val="22"/>
        </w:rPr>
        <w:t xml:space="preserve">                         </w:t>
      </w:r>
      <w:r w:rsidR="00F73335" w:rsidRPr="00EA232C">
        <w:rPr>
          <w:rFonts w:ascii="Arial" w:hAnsi="Arial" w:cs="Arial"/>
          <w:sz w:val="22"/>
          <w:szCs w:val="22"/>
        </w:rPr>
        <w:t xml:space="preserve">do wykonania zamówienia, </w:t>
      </w:r>
    </w:p>
    <w:p w:rsidR="00EA509B" w:rsidRPr="00EA232C" w:rsidRDefault="00EA509B" w:rsidP="00267D8B">
      <w:pPr>
        <w:numPr>
          <w:ilvl w:val="0"/>
          <w:numId w:val="7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Sytuacji ekonomicznej i finansowej.</w:t>
      </w:r>
    </w:p>
    <w:p w:rsidR="00EA509B" w:rsidRPr="00EA232C" w:rsidRDefault="00EA509B" w:rsidP="00F7333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EA509B" w:rsidRPr="00EA232C" w:rsidRDefault="00EA509B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EA509B" w:rsidRPr="00EA232C" w:rsidRDefault="00EA509B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EA509B" w:rsidRPr="00EA232C" w:rsidRDefault="00EA5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>..........................</w:t>
      </w:r>
      <w:r w:rsidR="00EA232C" w:rsidRPr="00EA232C">
        <w:rPr>
          <w:rFonts w:ascii="Arial" w:hAnsi="Arial" w:cs="Arial"/>
          <w:sz w:val="22"/>
          <w:szCs w:val="22"/>
        </w:rPr>
        <w:t>.....</w:t>
      </w:r>
      <w:r w:rsidRPr="00EA232C">
        <w:rPr>
          <w:rFonts w:ascii="Arial" w:hAnsi="Arial" w:cs="Arial"/>
          <w:sz w:val="22"/>
          <w:szCs w:val="22"/>
        </w:rPr>
        <w:t>, dnia</w:t>
      </w:r>
      <w:r w:rsidR="00EA232C">
        <w:rPr>
          <w:rFonts w:ascii="Arial" w:hAnsi="Arial" w:cs="Arial"/>
          <w:sz w:val="22"/>
          <w:szCs w:val="22"/>
        </w:rPr>
        <w:t xml:space="preserve"> </w:t>
      </w:r>
      <w:r w:rsidRPr="00EA232C">
        <w:rPr>
          <w:rFonts w:ascii="Arial" w:hAnsi="Arial" w:cs="Arial"/>
          <w:sz w:val="22"/>
          <w:szCs w:val="22"/>
        </w:rPr>
        <w:t>.....</w:t>
      </w:r>
      <w:r w:rsidR="00267D8B" w:rsidRPr="00EA232C">
        <w:rPr>
          <w:rFonts w:ascii="Arial" w:hAnsi="Arial" w:cs="Arial"/>
          <w:sz w:val="22"/>
          <w:szCs w:val="22"/>
        </w:rPr>
        <w:t>.........</w:t>
      </w:r>
      <w:r w:rsidRPr="00EA232C">
        <w:rPr>
          <w:rFonts w:ascii="Arial" w:hAnsi="Arial" w:cs="Arial"/>
          <w:sz w:val="22"/>
          <w:szCs w:val="22"/>
        </w:rPr>
        <w:t>.......</w:t>
      </w:r>
      <w:r w:rsidR="00267D8B" w:rsidRPr="00EA232C">
        <w:rPr>
          <w:rFonts w:ascii="Arial" w:hAnsi="Arial" w:cs="Arial"/>
          <w:sz w:val="22"/>
          <w:szCs w:val="22"/>
        </w:rPr>
        <w:t xml:space="preserve">..                             </w:t>
      </w:r>
      <w:r w:rsidRPr="00EA232C">
        <w:rPr>
          <w:rFonts w:ascii="Arial" w:hAnsi="Arial" w:cs="Arial"/>
          <w:sz w:val="22"/>
          <w:szCs w:val="22"/>
        </w:rPr>
        <w:t xml:space="preserve">  </w:t>
      </w:r>
      <w:r w:rsidRPr="00EA232C">
        <w:rPr>
          <w:rFonts w:ascii="Arial" w:hAnsi="Arial" w:cs="Arial"/>
          <w:sz w:val="22"/>
          <w:szCs w:val="22"/>
        </w:rPr>
        <w:tab/>
        <w:t>.</w:t>
      </w:r>
      <w:r w:rsidR="00267D8B" w:rsidRPr="00EA232C">
        <w:rPr>
          <w:rFonts w:ascii="Arial" w:hAnsi="Arial" w:cs="Arial"/>
          <w:sz w:val="22"/>
          <w:szCs w:val="22"/>
        </w:rPr>
        <w:t>......</w:t>
      </w:r>
      <w:r w:rsidRPr="00EA232C">
        <w:rPr>
          <w:rFonts w:ascii="Arial" w:hAnsi="Arial" w:cs="Arial"/>
          <w:sz w:val="22"/>
          <w:szCs w:val="22"/>
        </w:rPr>
        <w:t>..........</w:t>
      </w:r>
      <w:r w:rsidR="00267D8B" w:rsidRPr="00EA232C">
        <w:rPr>
          <w:rFonts w:ascii="Arial" w:hAnsi="Arial" w:cs="Arial"/>
          <w:sz w:val="22"/>
          <w:szCs w:val="22"/>
        </w:rPr>
        <w:t>..</w:t>
      </w:r>
      <w:r w:rsidRPr="00EA232C">
        <w:rPr>
          <w:rFonts w:ascii="Arial" w:hAnsi="Arial" w:cs="Arial"/>
          <w:sz w:val="22"/>
          <w:szCs w:val="22"/>
        </w:rPr>
        <w:t>.............................</w:t>
      </w:r>
    </w:p>
    <w:p w:rsidR="00267D8B" w:rsidRPr="00EA232C" w:rsidRDefault="00EA232C" w:rsidP="00EA232C">
      <w:pPr>
        <w:ind w:left="709"/>
        <w:rPr>
          <w:rFonts w:ascii="Arial" w:hAnsi="Arial" w:cs="Arial"/>
          <w:i/>
          <w:sz w:val="16"/>
          <w:szCs w:val="16"/>
        </w:rPr>
      </w:pPr>
      <w:r w:rsidRPr="00EA232C">
        <w:rPr>
          <w:rFonts w:ascii="Arial" w:hAnsi="Arial" w:cs="Arial"/>
          <w:bCs/>
          <w:i/>
          <w:iCs/>
          <w:sz w:val="18"/>
          <w:szCs w:val="18"/>
        </w:rPr>
        <w:t>m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EA509B" w:rsidRPr="00EA232C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</w:t>
      </w:r>
      <w:r w:rsidR="00267D8B" w:rsidRPr="00EA232C">
        <w:rPr>
          <w:rFonts w:ascii="Arial" w:hAnsi="Arial" w:cs="Arial"/>
          <w:bCs/>
          <w:i/>
          <w:iCs/>
          <w:sz w:val="18"/>
          <w:szCs w:val="18"/>
        </w:rPr>
        <w:tab/>
      </w:r>
      <w:r w:rsidR="00267D8B" w:rsidRPr="00EA232C">
        <w:rPr>
          <w:rFonts w:ascii="Arial" w:hAnsi="Arial" w:cs="Arial"/>
          <w:bCs/>
          <w:i/>
          <w:iCs/>
          <w:sz w:val="18"/>
          <w:szCs w:val="18"/>
        </w:rPr>
        <w:tab/>
      </w:r>
      <w:r w:rsidR="00987F6F"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87F6F" w:rsidRPr="00EA232C">
        <w:rPr>
          <w:rFonts w:ascii="Arial" w:hAnsi="Arial" w:cs="Arial"/>
          <w:bCs/>
          <w:i/>
          <w:iCs/>
          <w:sz w:val="18"/>
          <w:szCs w:val="18"/>
        </w:rPr>
        <w:tab/>
        <w:t xml:space="preserve"> </w:t>
      </w:r>
      <w:r w:rsidR="00EA509B" w:rsidRPr="00EA232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EA232C">
        <w:rPr>
          <w:rFonts w:ascii="Arial" w:hAnsi="Arial" w:cs="Arial"/>
          <w:bCs/>
          <w:i/>
          <w:iCs/>
          <w:sz w:val="18"/>
          <w:szCs w:val="18"/>
        </w:rPr>
        <w:t xml:space="preserve">             </w:t>
      </w:r>
      <w:r w:rsidR="00EA509B" w:rsidRPr="00EA232C">
        <w:rPr>
          <w:rFonts w:ascii="Arial" w:hAnsi="Arial" w:cs="Arial"/>
          <w:bCs/>
          <w:i/>
          <w:iCs/>
          <w:sz w:val="16"/>
          <w:szCs w:val="16"/>
        </w:rPr>
        <w:t>Czytelny podpis lub podpis i pieczątka</w:t>
      </w:r>
    </w:p>
    <w:p w:rsidR="00267D8B" w:rsidRPr="00EA232C" w:rsidRDefault="00267D8B" w:rsidP="00987F6F">
      <w:pPr>
        <w:ind w:left="5672"/>
        <w:jc w:val="center"/>
        <w:rPr>
          <w:rFonts w:ascii="Arial" w:hAnsi="Arial" w:cs="Arial"/>
          <w:i/>
          <w:sz w:val="16"/>
          <w:szCs w:val="16"/>
        </w:rPr>
      </w:pPr>
      <w:r w:rsidRPr="00EA232C">
        <w:rPr>
          <w:rFonts w:ascii="Arial" w:hAnsi="Arial" w:cs="Arial"/>
          <w:i/>
          <w:sz w:val="16"/>
          <w:szCs w:val="16"/>
        </w:rPr>
        <w:t>osoby uprawnion</w:t>
      </w:r>
      <w:r w:rsidR="00ED622A" w:rsidRPr="00EA232C">
        <w:rPr>
          <w:rFonts w:ascii="Arial" w:hAnsi="Arial" w:cs="Arial"/>
          <w:i/>
          <w:sz w:val="16"/>
          <w:szCs w:val="16"/>
        </w:rPr>
        <w:t>ej</w:t>
      </w:r>
      <w:r w:rsidRPr="00EA232C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509B" w:rsidRPr="00EA232C" w:rsidRDefault="00EA509B" w:rsidP="0039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67D8B" w:rsidRPr="00EA232C" w:rsidRDefault="00267D8B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8C06BE" w:rsidRPr="00EA232C" w:rsidRDefault="008C06BE" w:rsidP="00267D8B">
      <w:pPr>
        <w:ind w:left="2836" w:firstLine="709"/>
        <w:rPr>
          <w:rFonts w:ascii="Arial" w:hAnsi="Arial" w:cs="Arial"/>
          <w:sz w:val="22"/>
          <w:szCs w:val="22"/>
        </w:rPr>
      </w:pPr>
    </w:p>
    <w:p w:rsidR="00267D8B" w:rsidRPr="00EA232C" w:rsidRDefault="00267D8B" w:rsidP="00267D8B">
      <w:pPr>
        <w:ind w:left="2836" w:firstLine="709"/>
        <w:rPr>
          <w:rFonts w:ascii="Arial" w:hAnsi="Arial" w:cs="Arial"/>
          <w:w w:val="150"/>
          <w:sz w:val="22"/>
          <w:szCs w:val="22"/>
        </w:rPr>
      </w:pPr>
      <w:r w:rsidRPr="00EA232C">
        <w:rPr>
          <w:rFonts w:ascii="Arial" w:hAnsi="Arial" w:cs="Arial"/>
          <w:sz w:val="22"/>
          <w:szCs w:val="22"/>
        </w:rPr>
        <w:t xml:space="preserve">                    </w:t>
      </w:r>
    </w:p>
    <w:p w:rsidR="006F6AB4" w:rsidRPr="00EA232C" w:rsidRDefault="006F6AB4" w:rsidP="006F6AB4">
      <w:pPr>
        <w:rPr>
          <w:rFonts w:ascii="Arial" w:hAnsi="Arial" w:cs="Arial"/>
          <w:sz w:val="22"/>
          <w:szCs w:val="22"/>
        </w:rPr>
      </w:pP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Podpisuje każdy Wykonawca składający ofertę.</w:t>
      </w: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W przypadku Wykonawców wspólnie ubiegających się o zamówienie powy</w:t>
      </w:r>
      <w:r w:rsidR="00E43540" w:rsidRPr="00EA232C">
        <w:rPr>
          <w:rFonts w:ascii="Arial" w:hAnsi="Arial" w:cs="Arial"/>
          <w:sz w:val="18"/>
          <w:szCs w:val="18"/>
        </w:rPr>
        <w:t xml:space="preserve">ższy dokument podpisują wszyscy </w:t>
      </w:r>
      <w:r w:rsidRPr="00EA232C">
        <w:rPr>
          <w:rFonts w:ascii="Arial" w:hAnsi="Arial" w:cs="Arial"/>
          <w:sz w:val="18"/>
          <w:szCs w:val="18"/>
        </w:rPr>
        <w:t xml:space="preserve">Wykonawcy razem na jednym dokumencie lub pełnomocnik w imieniu Wykonawców wspólnie ubiegających się </w:t>
      </w:r>
      <w:r w:rsidR="00852158" w:rsidRPr="00EA232C">
        <w:rPr>
          <w:rFonts w:ascii="Arial" w:hAnsi="Arial" w:cs="Arial"/>
          <w:sz w:val="18"/>
          <w:szCs w:val="18"/>
        </w:rPr>
        <w:br/>
      </w:r>
      <w:r w:rsidRPr="00EA232C">
        <w:rPr>
          <w:rFonts w:ascii="Arial" w:hAnsi="Arial" w:cs="Arial"/>
          <w:sz w:val="18"/>
          <w:szCs w:val="18"/>
        </w:rPr>
        <w:t>o zamówienie lub ten (ci) z Wykonawców, który samodzielnie spełnia wszystkie warunki.</w:t>
      </w:r>
    </w:p>
    <w:p w:rsidR="006F6AB4" w:rsidRPr="00EA232C" w:rsidRDefault="006F6AB4" w:rsidP="00E43540">
      <w:pPr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A232C">
        <w:rPr>
          <w:rFonts w:ascii="Arial" w:hAnsi="Arial" w:cs="Arial"/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F6AB4" w:rsidRPr="00EA232C" w:rsidRDefault="006F6AB4" w:rsidP="006F6AB4">
      <w:pPr>
        <w:ind w:left="11328" w:firstLine="708"/>
        <w:jc w:val="both"/>
        <w:rPr>
          <w:rFonts w:ascii="Arial" w:hAnsi="Arial" w:cs="Arial"/>
          <w:b/>
          <w:vanish/>
          <w:sz w:val="18"/>
          <w:szCs w:val="18"/>
        </w:rPr>
      </w:pPr>
      <w:r w:rsidRPr="00EA232C">
        <w:rPr>
          <w:rFonts w:ascii="Arial" w:hAnsi="Arial" w:cs="Arial"/>
          <w:b/>
          <w:vanish/>
          <w:sz w:val="18"/>
          <w:szCs w:val="18"/>
          <w:vertAlign w:val="superscript"/>
        </w:rPr>
        <w:t>20)</w:t>
      </w:r>
      <w:r w:rsidRPr="00EA232C">
        <w:rPr>
          <w:rFonts w:ascii="Arial" w:hAnsi="Arial" w:cs="Arial"/>
          <w:b/>
          <w:vanish/>
          <w:sz w:val="18"/>
          <w:szCs w:val="18"/>
        </w:rPr>
        <w:t> Art. 26 ust. 2b dodany przez art. 1 pkt 3 ustawy z dnia 5 listopada 2009 r. (</w:t>
      </w:r>
      <w:hyperlink r:id="rId8" w:anchor="hiperlinkText.rpc?hiperlink=type=tresc:nro=Powszechny.804702&amp;full=1#hiperlinkText.rpc?hiperlink=type=tresc:nro=Powszechny.804702&amp;full=1" w:history="1">
        <w:r w:rsidRPr="00EA232C">
          <w:rPr>
            <w:rFonts w:ascii="Arial" w:hAnsi="Arial" w:cs="Arial"/>
            <w:b/>
            <w:vanish/>
            <w:color w:val="0000FF"/>
            <w:sz w:val="18"/>
            <w:szCs w:val="18"/>
            <w:u w:val="single"/>
          </w:rPr>
          <w:t>Dz.U.09.206.1591</w:t>
        </w:r>
      </w:hyperlink>
      <w:r w:rsidRPr="00EA232C">
        <w:rPr>
          <w:rFonts w:ascii="Arial" w:hAnsi="Arial" w:cs="Arial"/>
          <w:b/>
          <w:vanish/>
          <w:sz w:val="18"/>
          <w:szCs w:val="18"/>
        </w:rPr>
        <w:t>) zmieniającej nin. ustawę z dniem 22 grudnia 2009 r.</w:t>
      </w:r>
    </w:p>
    <w:p w:rsidR="000D47DD" w:rsidRPr="00EA232C" w:rsidRDefault="000D47DD" w:rsidP="006F6AB4">
      <w:pPr>
        <w:rPr>
          <w:rFonts w:ascii="Arial" w:hAnsi="Arial" w:cs="Arial"/>
          <w:sz w:val="18"/>
          <w:szCs w:val="18"/>
        </w:rPr>
      </w:pPr>
    </w:p>
    <w:sectPr w:rsidR="000D47DD" w:rsidRPr="00EA232C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52" w:rsidRDefault="003C0152">
      <w:r>
        <w:separator/>
      </w:r>
    </w:p>
  </w:endnote>
  <w:endnote w:type="continuationSeparator" w:id="0">
    <w:p w:rsidR="003C0152" w:rsidRDefault="003C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52" w:rsidRDefault="003C0152">
      <w:r>
        <w:separator/>
      </w:r>
    </w:p>
  </w:footnote>
  <w:footnote w:type="continuationSeparator" w:id="0">
    <w:p w:rsidR="003C0152" w:rsidRDefault="003C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E03E13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52AC"/>
    <w:multiLevelType w:val="hybridMultilevel"/>
    <w:tmpl w:val="AE10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36AD3"/>
    <w:multiLevelType w:val="hybridMultilevel"/>
    <w:tmpl w:val="EB7C7EB0"/>
    <w:lvl w:ilvl="0" w:tplc="FAB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F348A"/>
    <w:multiLevelType w:val="hybridMultilevel"/>
    <w:tmpl w:val="CDF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4EE6"/>
    <w:multiLevelType w:val="hybridMultilevel"/>
    <w:tmpl w:val="985A46A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39"/>
    <w:multiLevelType w:val="multilevel"/>
    <w:tmpl w:val="1B12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B865C4"/>
    <w:multiLevelType w:val="hybridMultilevel"/>
    <w:tmpl w:val="0DF019CC"/>
    <w:lvl w:ilvl="0" w:tplc="2F8EB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44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64B0A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A1D"/>
    <w:multiLevelType w:val="hybridMultilevel"/>
    <w:tmpl w:val="260E6A06"/>
    <w:lvl w:ilvl="0" w:tplc="0415000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2975CE"/>
    <w:multiLevelType w:val="hybridMultilevel"/>
    <w:tmpl w:val="AA0E77A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2F47"/>
    <w:multiLevelType w:val="hybridMultilevel"/>
    <w:tmpl w:val="E2FC9D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E52F57"/>
    <w:multiLevelType w:val="hybridMultilevel"/>
    <w:tmpl w:val="70FE2B5C"/>
    <w:lvl w:ilvl="0" w:tplc="F25EB4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BC663E"/>
    <w:multiLevelType w:val="hybridMultilevel"/>
    <w:tmpl w:val="2AD0EFBC"/>
    <w:lvl w:ilvl="0" w:tplc="CBEC9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B0D69"/>
    <w:multiLevelType w:val="hybridMultilevel"/>
    <w:tmpl w:val="2C2C1FB2"/>
    <w:lvl w:ilvl="0" w:tplc="8D2A2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1A8C1E05"/>
    <w:multiLevelType w:val="hybridMultilevel"/>
    <w:tmpl w:val="0890FB76"/>
    <w:lvl w:ilvl="0" w:tplc="1C928C70">
      <w:start w:val="2"/>
      <w:numFmt w:val="bullet"/>
      <w:lvlText w:val="-"/>
      <w:lvlJc w:val="left"/>
      <w:pPr>
        <w:tabs>
          <w:tab w:val="num" w:pos="1020"/>
        </w:tabs>
        <w:ind w:left="102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C661C1"/>
    <w:multiLevelType w:val="hybridMultilevel"/>
    <w:tmpl w:val="ABFA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78FF2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61415"/>
    <w:multiLevelType w:val="hybridMultilevel"/>
    <w:tmpl w:val="5268F838"/>
    <w:lvl w:ilvl="0" w:tplc="3198F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6009E"/>
    <w:multiLevelType w:val="hybridMultilevel"/>
    <w:tmpl w:val="9CC47C92"/>
    <w:lvl w:ilvl="0" w:tplc="8AD44968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color w:val="auto"/>
      </w:rPr>
    </w:lvl>
    <w:lvl w:ilvl="1" w:tplc="26CEF6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47A6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3E3B9F"/>
    <w:multiLevelType w:val="hybridMultilevel"/>
    <w:tmpl w:val="E260F7D6"/>
    <w:lvl w:ilvl="0" w:tplc="B94074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A54F0"/>
    <w:multiLevelType w:val="multilevel"/>
    <w:tmpl w:val="5FCC7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24D52"/>
    <w:multiLevelType w:val="hybridMultilevel"/>
    <w:tmpl w:val="F9389AC0"/>
    <w:lvl w:ilvl="0" w:tplc="CB2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145A8"/>
    <w:multiLevelType w:val="hybridMultilevel"/>
    <w:tmpl w:val="E3B40D4A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6">
    <w:nsid w:val="2A3B66DC"/>
    <w:multiLevelType w:val="hybridMultilevel"/>
    <w:tmpl w:val="90AA3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A27977"/>
    <w:multiLevelType w:val="hybridMultilevel"/>
    <w:tmpl w:val="3D207DAA"/>
    <w:lvl w:ilvl="0" w:tplc="5D56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F861F1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7B38">
      <w:start w:val="1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A60177"/>
    <w:multiLevelType w:val="hybridMultilevel"/>
    <w:tmpl w:val="DEA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1126F8"/>
    <w:multiLevelType w:val="hybridMultilevel"/>
    <w:tmpl w:val="8312E84C"/>
    <w:lvl w:ilvl="0" w:tplc="DB8AD8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266E77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72A75F2">
      <w:start w:val="1"/>
      <w:numFmt w:val="lowerRoman"/>
      <w:lvlText w:val="%3."/>
      <w:lvlJc w:val="right"/>
      <w:pPr>
        <w:ind w:left="2509" w:hanging="180"/>
      </w:pPr>
    </w:lvl>
    <w:lvl w:ilvl="3" w:tplc="4AEA48FE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95FED56E" w:tentative="1">
      <w:start w:val="1"/>
      <w:numFmt w:val="lowerLetter"/>
      <w:lvlText w:val="%5."/>
      <w:lvlJc w:val="left"/>
      <w:pPr>
        <w:ind w:left="3949" w:hanging="360"/>
      </w:pPr>
    </w:lvl>
    <w:lvl w:ilvl="5" w:tplc="98880A26" w:tentative="1">
      <w:start w:val="1"/>
      <w:numFmt w:val="lowerRoman"/>
      <w:lvlText w:val="%6."/>
      <w:lvlJc w:val="right"/>
      <w:pPr>
        <w:ind w:left="4669" w:hanging="180"/>
      </w:pPr>
    </w:lvl>
    <w:lvl w:ilvl="6" w:tplc="9E36F3C8" w:tentative="1">
      <w:start w:val="1"/>
      <w:numFmt w:val="decimal"/>
      <w:lvlText w:val="%7."/>
      <w:lvlJc w:val="left"/>
      <w:pPr>
        <w:ind w:left="5389" w:hanging="360"/>
      </w:pPr>
    </w:lvl>
    <w:lvl w:ilvl="7" w:tplc="0A304BB0" w:tentative="1">
      <w:start w:val="1"/>
      <w:numFmt w:val="lowerLetter"/>
      <w:lvlText w:val="%8."/>
      <w:lvlJc w:val="left"/>
      <w:pPr>
        <w:ind w:left="6109" w:hanging="360"/>
      </w:pPr>
    </w:lvl>
    <w:lvl w:ilvl="8" w:tplc="ED2EAC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09B6E13"/>
    <w:multiLevelType w:val="hybridMultilevel"/>
    <w:tmpl w:val="5EB8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4DF3"/>
    <w:multiLevelType w:val="hybridMultilevel"/>
    <w:tmpl w:val="56CA1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8F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BB1A97"/>
    <w:multiLevelType w:val="hybridMultilevel"/>
    <w:tmpl w:val="B524D5FC"/>
    <w:lvl w:ilvl="0" w:tplc="AE70B04A">
      <w:start w:val="1"/>
      <w:numFmt w:val="lowerLetter"/>
      <w:lvlText w:val="%1)"/>
      <w:lvlJc w:val="left"/>
      <w:pPr>
        <w:tabs>
          <w:tab w:val="num" w:pos="2356"/>
        </w:tabs>
        <w:ind w:left="2356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C04107"/>
    <w:multiLevelType w:val="multilevel"/>
    <w:tmpl w:val="30C4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7DA57EC"/>
    <w:multiLevelType w:val="hybridMultilevel"/>
    <w:tmpl w:val="8082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4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9430911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3D9B266A"/>
    <w:multiLevelType w:val="multilevel"/>
    <w:tmpl w:val="F36615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3EBD2C15"/>
    <w:multiLevelType w:val="hybridMultilevel"/>
    <w:tmpl w:val="C31A3E88"/>
    <w:lvl w:ilvl="0" w:tplc="789C8D7A">
      <w:start w:val="3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446586"/>
    <w:multiLevelType w:val="hybridMultilevel"/>
    <w:tmpl w:val="4496792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0C713C"/>
    <w:multiLevelType w:val="hybridMultilevel"/>
    <w:tmpl w:val="80A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004EC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E076D"/>
    <w:multiLevelType w:val="multilevel"/>
    <w:tmpl w:val="30767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5EA5B77"/>
    <w:multiLevelType w:val="hybridMultilevel"/>
    <w:tmpl w:val="6CA695CC"/>
    <w:lvl w:ilvl="0" w:tplc="B732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363E48"/>
    <w:multiLevelType w:val="hybridMultilevel"/>
    <w:tmpl w:val="0A2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8224D2"/>
    <w:multiLevelType w:val="multilevel"/>
    <w:tmpl w:val="93C8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46">
    <w:nsid w:val="4794344D"/>
    <w:multiLevelType w:val="hybridMultilevel"/>
    <w:tmpl w:val="7DF82D8A"/>
    <w:lvl w:ilvl="0" w:tplc="81A4EB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2D536F"/>
    <w:multiLevelType w:val="hybridMultilevel"/>
    <w:tmpl w:val="339690F4"/>
    <w:lvl w:ilvl="0" w:tplc="65D4E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4A3922B3"/>
    <w:multiLevelType w:val="hybridMultilevel"/>
    <w:tmpl w:val="BB28635E"/>
    <w:lvl w:ilvl="0" w:tplc="C8A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513A40"/>
    <w:multiLevelType w:val="hybridMultilevel"/>
    <w:tmpl w:val="B178ED72"/>
    <w:lvl w:ilvl="0" w:tplc="B94074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EB66899"/>
    <w:multiLevelType w:val="hybridMultilevel"/>
    <w:tmpl w:val="E54654C8"/>
    <w:lvl w:ilvl="0" w:tplc="2E5CC5E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F0070"/>
    <w:multiLevelType w:val="hybridMultilevel"/>
    <w:tmpl w:val="48CAE87C"/>
    <w:lvl w:ilvl="0" w:tplc="3C74AB8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BD10DE"/>
    <w:multiLevelType w:val="hybridMultilevel"/>
    <w:tmpl w:val="8782EFDE"/>
    <w:lvl w:ilvl="0" w:tplc="B9407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3">
    <w:nsid w:val="556F3845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0321F7"/>
    <w:multiLevelType w:val="multilevel"/>
    <w:tmpl w:val="8B6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59722DF8"/>
    <w:multiLevelType w:val="multilevel"/>
    <w:tmpl w:val="106A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956D99"/>
    <w:multiLevelType w:val="hybridMultilevel"/>
    <w:tmpl w:val="AA28657A"/>
    <w:lvl w:ilvl="0" w:tplc="FAB45A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C06CAB"/>
    <w:multiLevelType w:val="hybridMultilevel"/>
    <w:tmpl w:val="63FE8AF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13DEC"/>
    <w:multiLevelType w:val="hybridMultilevel"/>
    <w:tmpl w:val="D3947628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A01E2B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855D67"/>
    <w:multiLevelType w:val="hybridMultilevel"/>
    <w:tmpl w:val="A35CAD8E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0"/>
      </w:rPr>
    </w:lvl>
    <w:lvl w:ilvl="1" w:tplc="6F8E2418">
      <w:start w:val="1"/>
      <w:numFmt w:val="decimal"/>
      <w:lvlText w:val="%2."/>
      <w:lvlJc w:val="left"/>
      <w:pPr>
        <w:ind w:left="22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61">
    <w:nsid w:val="65D909CE"/>
    <w:multiLevelType w:val="hybridMultilevel"/>
    <w:tmpl w:val="A5089588"/>
    <w:lvl w:ilvl="0" w:tplc="45A06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abstractNum w:abstractNumId="63">
    <w:nsid w:val="68D031A7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>
    <w:nsid w:val="693F6765"/>
    <w:multiLevelType w:val="hybridMultilevel"/>
    <w:tmpl w:val="30C4174E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D07E9"/>
    <w:multiLevelType w:val="hybridMultilevel"/>
    <w:tmpl w:val="4424A534"/>
    <w:lvl w:ilvl="0" w:tplc="2FC4C066">
      <w:start w:val="1"/>
      <w:numFmt w:val="lowerLetter"/>
      <w:lvlText w:val="%1)"/>
      <w:lvlJc w:val="left"/>
      <w:pPr>
        <w:tabs>
          <w:tab w:val="num" w:pos="596"/>
        </w:tabs>
        <w:ind w:left="576" w:hanging="340"/>
      </w:pPr>
      <w:rPr>
        <w:rFonts w:hint="default"/>
        <w:b w:val="0"/>
        <w:i w:val="0"/>
        <w:sz w:val="22"/>
      </w:rPr>
    </w:lvl>
    <w:lvl w:ilvl="1" w:tplc="6FE897D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6">
    <w:nsid w:val="6BB83EFF"/>
    <w:multiLevelType w:val="hybridMultilevel"/>
    <w:tmpl w:val="B750EDB2"/>
    <w:lvl w:ilvl="0" w:tplc="FFE46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2266D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 w:tplc="070EDEBE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9BF0D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1E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4F65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82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2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86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0A4AB1"/>
    <w:multiLevelType w:val="multilevel"/>
    <w:tmpl w:val="2736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7842409F"/>
    <w:multiLevelType w:val="hybridMultilevel"/>
    <w:tmpl w:val="C756E15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506553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D902F7"/>
    <w:multiLevelType w:val="hybridMultilevel"/>
    <w:tmpl w:val="F9C8F3C4"/>
    <w:lvl w:ilvl="0" w:tplc="008C4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7169B"/>
    <w:multiLevelType w:val="multilevel"/>
    <w:tmpl w:val="83D2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2">
    <w:nsid w:val="7EA5502D"/>
    <w:multiLevelType w:val="hybridMultilevel"/>
    <w:tmpl w:val="49D6F3E4"/>
    <w:lvl w:ilvl="0" w:tplc="3F7E25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9618A"/>
    <w:multiLevelType w:val="hybridMultilevel"/>
    <w:tmpl w:val="525E4FE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7"/>
  </w:num>
  <w:num w:numId="3">
    <w:abstractNumId w:val="45"/>
  </w:num>
  <w:num w:numId="4">
    <w:abstractNumId w:val="60"/>
  </w:num>
  <w:num w:numId="5">
    <w:abstractNumId w:val="21"/>
  </w:num>
  <w:num w:numId="6">
    <w:abstractNumId w:val="67"/>
  </w:num>
  <w:num w:numId="7">
    <w:abstractNumId w:val="30"/>
  </w:num>
  <w:num w:numId="8">
    <w:abstractNumId w:val="52"/>
  </w:num>
  <w:num w:numId="9">
    <w:abstractNumId w:val="17"/>
  </w:num>
  <w:num w:numId="10">
    <w:abstractNumId w:val="34"/>
  </w:num>
  <w:num w:numId="11">
    <w:abstractNumId w:val="73"/>
  </w:num>
  <w:num w:numId="12">
    <w:abstractNumId w:val="40"/>
  </w:num>
  <w:num w:numId="13">
    <w:abstractNumId w:val="56"/>
  </w:num>
  <w:num w:numId="14">
    <w:abstractNumId w:val="29"/>
  </w:num>
  <w:num w:numId="15">
    <w:abstractNumId w:val="8"/>
  </w:num>
  <w:num w:numId="16">
    <w:abstractNumId w:val="32"/>
  </w:num>
  <w:num w:numId="17">
    <w:abstractNumId w:val="5"/>
  </w:num>
  <w:num w:numId="18">
    <w:abstractNumId w:val="43"/>
  </w:num>
  <w:num w:numId="19">
    <w:abstractNumId w:val="51"/>
  </w:num>
  <w:num w:numId="20">
    <w:abstractNumId w:val="35"/>
  </w:num>
  <w:num w:numId="21">
    <w:abstractNumId w:val="18"/>
  </w:num>
  <w:num w:numId="22">
    <w:abstractNumId w:val="28"/>
  </w:num>
  <w:num w:numId="23">
    <w:abstractNumId w:val="3"/>
  </w:num>
  <w:num w:numId="24">
    <w:abstractNumId w:val="48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0"/>
  </w:num>
  <w:num w:numId="29">
    <w:abstractNumId w:val="6"/>
  </w:num>
  <w:num w:numId="30">
    <w:abstractNumId w:val="71"/>
  </w:num>
  <w:num w:numId="31">
    <w:abstractNumId w:val="70"/>
  </w:num>
  <w:num w:numId="32">
    <w:abstractNumId w:val="38"/>
  </w:num>
  <w:num w:numId="3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23"/>
  </w:num>
  <w:num w:numId="36">
    <w:abstractNumId w:val="27"/>
  </w:num>
  <w:num w:numId="37">
    <w:abstractNumId w:val="57"/>
  </w:num>
  <w:num w:numId="38">
    <w:abstractNumId w:val="54"/>
  </w:num>
  <w:num w:numId="39">
    <w:abstractNumId w:val="58"/>
  </w:num>
  <w:num w:numId="40">
    <w:abstractNumId w:val="46"/>
  </w:num>
  <w:num w:numId="41">
    <w:abstractNumId w:val="11"/>
  </w:num>
  <w:num w:numId="42">
    <w:abstractNumId w:val="39"/>
  </w:num>
  <w:num w:numId="43">
    <w:abstractNumId w:val="15"/>
  </w:num>
  <w:num w:numId="44">
    <w:abstractNumId w:val="10"/>
  </w:num>
  <w:num w:numId="45">
    <w:abstractNumId w:val="12"/>
  </w:num>
  <w:num w:numId="46">
    <w:abstractNumId w:val="9"/>
  </w:num>
  <w:num w:numId="47">
    <w:abstractNumId w:val="31"/>
  </w:num>
  <w:num w:numId="48">
    <w:abstractNumId w:val="72"/>
  </w:num>
  <w:num w:numId="49">
    <w:abstractNumId w:val="50"/>
  </w:num>
  <w:num w:numId="50">
    <w:abstractNumId w:val="14"/>
  </w:num>
  <w:num w:numId="51">
    <w:abstractNumId w:val="53"/>
  </w:num>
  <w:num w:numId="52">
    <w:abstractNumId w:val="61"/>
  </w:num>
  <w:num w:numId="53">
    <w:abstractNumId w:val="68"/>
  </w:num>
  <w:num w:numId="54">
    <w:abstractNumId w:val="4"/>
  </w:num>
  <w:num w:numId="55">
    <w:abstractNumId w:val="41"/>
  </w:num>
  <w:num w:numId="56">
    <w:abstractNumId w:val="63"/>
  </w:num>
  <w:num w:numId="57">
    <w:abstractNumId w:val="37"/>
  </w:num>
  <w:num w:numId="58">
    <w:abstractNumId w:val="65"/>
  </w:num>
  <w:num w:numId="59">
    <w:abstractNumId w:val="7"/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5"/>
  </w:num>
  <w:num w:numId="63">
    <w:abstractNumId w:val="24"/>
  </w:num>
  <w:num w:numId="64">
    <w:abstractNumId w:val="59"/>
  </w:num>
  <w:num w:numId="65">
    <w:abstractNumId w:val="22"/>
  </w:num>
  <w:num w:numId="66">
    <w:abstractNumId w:val="42"/>
  </w:num>
  <w:num w:numId="67">
    <w:abstractNumId w:val="26"/>
  </w:num>
  <w:num w:numId="68">
    <w:abstractNumId w:val="49"/>
  </w:num>
  <w:num w:numId="69">
    <w:abstractNumId w:val="13"/>
  </w:num>
  <w:num w:numId="70">
    <w:abstractNumId w:val="6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82D79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3DB1"/>
    <w:rsid w:val="00165423"/>
    <w:rsid w:val="00171C27"/>
    <w:rsid w:val="00172DBC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59F8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0152"/>
    <w:rsid w:val="003C31A6"/>
    <w:rsid w:val="003D0FF6"/>
    <w:rsid w:val="003D11BA"/>
    <w:rsid w:val="003D3094"/>
    <w:rsid w:val="003E6A1A"/>
    <w:rsid w:val="003F04C0"/>
    <w:rsid w:val="003F1FB9"/>
    <w:rsid w:val="003F3903"/>
    <w:rsid w:val="003F42F2"/>
    <w:rsid w:val="003F5AEE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677"/>
    <w:rsid w:val="004C67CF"/>
    <w:rsid w:val="004C750F"/>
    <w:rsid w:val="004D4A96"/>
    <w:rsid w:val="004E0978"/>
    <w:rsid w:val="004E1510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2E96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27664"/>
    <w:rsid w:val="00737FD1"/>
    <w:rsid w:val="007415BE"/>
    <w:rsid w:val="00743AB9"/>
    <w:rsid w:val="00750452"/>
    <w:rsid w:val="007532C0"/>
    <w:rsid w:val="00754024"/>
    <w:rsid w:val="00754788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010C0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6BE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52B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26D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06B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E63CB"/>
    <w:rsid w:val="00BF4CA1"/>
    <w:rsid w:val="00BF7C78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0CBE"/>
    <w:rsid w:val="00C42568"/>
    <w:rsid w:val="00C45003"/>
    <w:rsid w:val="00C51882"/>
    <w:rsid w:val="00C6219F"/>
    <w:rsid w:val="00C626CC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232C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16DEA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2959F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2959F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2959F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959F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959F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959F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959F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59F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2959F8"/>
    <w:pPr>
      <w:ind w:left="702" w:hanging="702"/>
    </w:pPr>
  </w:style>
  <w:style w:type="paragraph" w:styleId="Tekstpodstawowywcity3">
    <w:name w:val="Body Text Indent 3"/>
    <w:basedOn w:val="Normalny"/>
    <w:rsid w:val="002959F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2959F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rsid w:val="00295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sid w:val="002959F8"/>
    <w:rPr>
      <w:lang w:val="pl-PL" w:eastAsia="pl-PL" w:bidi="ar-SA"/>
    </w:rPr>
  </w:style>
  <w:style w:type="paragraph" w:styleId="Stopka">
    <w:name w:val="footer"/>
    <w:basedOn w:val="Normalny"/>
    <w:rsid w:val="00295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59F8"/>
  </w:style>
  <w:style w:type="paragraph" w:styleId="Tekstkomentarza">
    <w:name w:val="annotation text"/>
    <w:aliases w:val="Comment Text Char"/>
    <w:basedOn w:val="Normalny"/>
    <w:link w:val="TekstkomentarzaZnak1"/>
    <w:semiHidden/>
    <w:rsid w:val="002959F8"/>
  </w:style>
  <w:style w:type="paragraph" w:styleId="Tekstpodstawowy2">
    <w:name w:val="Body Text 2"/>
    <w:basedOn w:val="Normalny"/>
    <w:rsid w:val="002959F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2959F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2959F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2959F8"/>
    <w:pPr>
      <w:jc w:val="both"/>
    </w:pPr>
  </w:style>
  <w:style w:type="paragraph" w:styleId="Tytu">
    <w:name w:val="Title"/>
    <w:basedOn w:val="Normalny"/>
    <w:qFormat/>
    <w:rsid w:val="002959F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2959F8"/>
    <w:pPr>
      <w:ind w:left="-69" w:right="-70"/>
      <w:jc w:val="center"/>
    </w:pPr>
  </w:style>
  <w:style w:type="character" w:styleId="Hipercze">
    <w:name w:val="Hyperlink"/>
    <w:basedOn w:val="Domylnaczcionkaakapitu"/>
    <w:rsid w:val="002959F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2959F8"/>
    <w:rPr>
      <w:b/>
      <w:sz w:val="6"/>
    </w:rPr>
  </w:style>
  <w:style w:type="paragraph" w:customStyle="1" w:styleId="Tekstpodstawowywcity31">
    <w:name w:val="Tekst podstawowy wcięty 31"/>
    <w:basedOn w:val="Normalny"/>
    <w:rsid w:val="002959F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2959F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2959F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2959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959F8"/>
    <w:rPr>
      <w:b/>
      <w:bCs/>
    </w:rPr>
  </w:style>
  <w:style w:type="paragraph" w:styleId="Listapunktowana">
    <w:name w:val="List Bullet"/>
    <w:basedOn w:val="Normalny"/>
    <w:autoRedefine/>
    <w:rsid w:val="002959F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2959F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2959F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2959F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2959F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2959F8"/>
  </w:style>
  <w:style w:type="character" w:styleId="Odwoanieprzypisukocowego">
    <w:name w:val="endnote reference"/>
    <w:basedOn w:val="Domylnaczcionkaakapitu"/>
    <w:semiHidden/>
    <w:rsid w:val="002959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9F8"/>
    <w:pPr>
      <w:ind w:left="708"/>
    </w:pPr>
  </w:style>
  <w:style w:type="character" w:customStyle="1" w:styleId="TytuZnak">
    <w:name w:val="Tytuł Znak"/>
    <w:basedOn w:val="Domylnaczcionkaakapitu"/>
    <w:rsid w:val="002959F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2959F8"/>
    <w:rPr>
      <w:lang w:val="pl-PL" w:eastAsia="pl-PL" w:bidi="ar-SA"/>
    </w:rPr>
  </w:style>
  <w:style w:type="paragraph" w:styleId="Wcicienormalne">
    <w:name w:val="Normal Indent"/>
    <w:basedOn w:val="Normalny"/>
    <w:rsid w:val="002959F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2959F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2959F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2959F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2959F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2959F8"/>
    <w:rPr>
      <w:b/>
    </w:rPr>
  </w:style>
  <w:style w:type="paragraph" w:customStyle="1" w:styleId="Normalarial">
    <w:name w:val="Normal+arial"/>
    <w:basedOn w:val="Normalny"/>
    <w:rsid w:val="002959F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2959F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2959F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2959F8"/>
    <w:rPr>
      <w:rFonts w:ascii="Courier New" w:hAnsi="Courier New"/>
    </w:rPr>
  </w:style>
  <w:style w:type="paragraph" w:customStyle="1" w:styleId="Znak">
    <w:name w:val="Znak"/>
    <w:basedOn w:val="Normalny"/>
    <w:rsid w:val="002959F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2959F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36.lex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1BB-F995-4449-86E5-F96E270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2300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ks</dc:creator>
  <cp:lastModifiedBy>Aleksandra</cp:lastModifiedBy>
  <cp:revision>2</cp:revision>
  <cp:lastPrinted>2013-05-07T09:17:00Z</cp:lastPrinted>
  <dcterms:created xsi:type="dcterms:W3CDTF">2014-04-11T06:40:00Z</dcterms:created>
  <dcterms:modified xsi:type="dcterms:W3CDTF">2014-04-11T06:40:00Z</dcterms:modified>
</cp:coreProperties>
</file>