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6F" w:rsidRPr="00DC0586" w:rsidRDefault="00417318" w:rsidP="00AD636F">
      <w:pPr>
        <w:jc w:val="right"/>
        <w:rPr>
          <w:rFonts w:ascii="Arial" w:hAnsi="Arial" w:cs="Arial"/>
          <w:b/>
          <w:sz w:val="18"/>
          <w:szCs w:val="18"/>
        </w:rPr>
      </w:pPr>
      <w:r w:rsidRPr="00DC0586">
        <w:rPr>
          <w:rFonts w:ascii="Arial" w:hAnsi="Arial" w:cs="Arial"/>
          <w:b/>
          <w:sz w:val="18"/>
          <w:szCs w:val="18"/>
        </w:rPr>
        <w:t>Z</w:t>
      </w:r>
      <w:r w:rsidR="00F50560" w:rsidRPr="00DC0586">
        <w:rPr>
          <w:rFonts w:ascii="Arial" w:hAnsi="Arial" w:cs="Arial"/>
          <w:b/>
          <w:sz w:val="18"/>
          <w:szCs w:val="18"/>
        </w:rPr>
        <w:t xml:space="preserve">ałącznik nr </w:t>
      </w:r>
      <w:r w:rsidR="00533410" w:rsidRPr="00DC0586">
        <w:rPr>
          <w:rFonts w:ascii="Arial" w:hAnsi="Arial" w:cs="Arial"/>
          <w:b/>
          <w:sz w:val="18"/>
          <w:szCs w:val="18"/>
        </w:rPr>
        <w:t>4</w:t>
      </w:r>
      <w:r w:rsidR="00DC0586" w:rsidRPr="00DC0586">
        <w:rPr>
          <w:rFonts w:ascii="Arial" w:hAnsi="Arial" w:cs="Arial"/>
          <w:b/>
          <w:sz w:val="18"/>
          <w:szCs w:val="18"/>
        </w:rPr>
        <w:t xml:space="preserve"> do SIWZ</w:t>
      </w:r>
    </w:p>
    <w:tbl>
      <w:tblPr>
        <w:tblpPr w:leftFromText="141" w:rightFromText="141" w:horzAnchor="margin" w:tblpY="4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</w:tblGrid>
      <w:tr w:rsidR="00AD636F" w:rsidRPr="00F50560" w:rsidTr="00660ADB">
        <w:trPr>
          <w:trHeight w:val="1440"/>
        </w:trPr>
        <w:tc>
          <w:tcPr>
            <w:tcW w:w="3960" w:type="dxa"/>
          </w:tcPr>
          <w:p w:rsidR="00AD636F" w:rsidRPr="00F50560" w:rsidRDefault="00AD636F" w:rsidP="00AD636F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50560">
              <w:rPr>
                <w:rFonts w:ascii="Arial" w:hAnsi="Arial" w:cs="Arial"/>
                <w:bCs/>
                <w:i/>
                <w:sz w:val="18"/>
                <w:szCs w:val="18"/>
              </w:rPr>
              <w:t>Nazwa i adres Wykonawcy</w:t>
            </w:r>
          </w:p>
          <w:p w:rsidR="00AD636F" w:rsidRPr="00F50560" w:rsidRDefault="00AD636F" w:rsidP="00AD636F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AD636F" w:rsidRPr="00F50560" w:rsidRDefault="00AD636F" w:rsidP="00AD636F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AD636F" w:rsidRPr="00F50560" w:rsidRDefault="00AD636F" w:rsidP="00AD636F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AD636F" w:rsidRPr="00F50560" w:rsidRDefault="00AD636F" w:rsidP="00AD636F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:rsidR="00AD636F" w:rsidRPr="00F50560" w:rsidRDefault="00AD636F" w:rsidP="00AD636F">
      <w:pPr>
        <w:rPr>
          <w:rFonts w:ascii="Arial" w:hAnsi="Arial" w:cs="Arial"/>
          <w:b/>
          <w:sz w:val="22"/>
          <w:szCs w:val="22"/>
        </w:rPr>
      </w:pPr>
    </w:p>
    <w:p w:rsidR="00EA509B" w:rsidRPr="00F50560" w:rsidRDefault="00EA509B">
      <w:pPr>
        <w:jc w:val="center"/>
        <w:rPr>
          <w:rFonts w:ascii="Arial" w:hAnsi="Arial" w:cs="Arial"/>
          <w:b/>
          <w:sz w:val="22"/>
          <w:szCs w:val="22"/>
        </w:rPr>
      </w:pPr>
    </w:p>
    <w:p w:rsidR="00AD636F" w:rsidRPr="00F50560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636F" w:rsidRPr="00F50560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636F" w:rsidRPr="00F50560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636F" w:rsidRPr="00F50560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636F" w:rsidRPr="00F50560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636F" w:rsidRPr="00F50560" w:rsidRDefault="00AD6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50560" w:rsidRDefault="00F50560">
      <w:pPr>
        <w:jc w:val="center"/>
        <w:rPr>
          <w:rFonts w:ascii="Arial" w:hAnsi="Arial" w:cs="Arial"/>
          <w:b/>
          <w:sz w:val="22"/>
          <w:szCs w:val="22"/>
        </w:rPr>
      </w:pPr>
    </w:p>
    <w:p w:rsidR="00EA509B" w:rsidRPr="00F50560" w:rsidRDefault="00EA509B">
      <w:pPr>
        <w:jc w:val="center"/>
        <w:rPr>
          <w:rFonts w:ascii="Arial" w:hAnsi="Arial" w:cs="Arial"/>
          <w:b/>
          <w:sz w:val="22"/>
          <w:szCs w:val="22"/>
        </w:rPr>
      </w:pPr>
      <w:r w:rsidRPr="00F50560">
        <w:rPr>
          <w:rFonts w:ascii="Arial" w:hAnsi="Arial" w:cs="Arial"/>
          <w:b/>
          <w:sz w:val="22"/>
          <w:szCs w:val="22"/>
        </w:rPr>
        <w:t>OŚWIADCZENIE</w:t>
      </w:r>
    </w:p>
    <w:p w:rsidR="009F6944" w:rsidRPr="00F50560" w:rsidRDefault="009F694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5408B" w:rsidRPr="00F50560" w:rsidRDefault="00F5408B">
      <w:pPr>
        <w:jc w:val="center"/>
        <w:rPr>
          <w:rFonts w:ascii="Arial" w:hAnsi="Arial" w:cs="Arial"/>
          <w:b/>
          <w:sz w:val="22"/>
          <w:szCs w:val="22"/>
        </w:rPr>
      </w:pPr>
    </w:p>
    <w:p w:rsidR="00EA509B" w:rsidRDefault="00EA509B">
      <w:pPr>
        <w:jc w:val="both"/>
        <w:rPr>
          <w:rFonts w:ascii="Arial" w:hAnsi="Arial" w:cs="Arial"/>
          <w:sz w:val="22"/>
          <w:szCs w:val="22"/>
        </w:rPr>
      </w:pPr>
      <w:r w:rsidRPr="00F50560">
        <w:rPr>
          <w:rFonts w:ascii="Arial" w:hAnsi="Arial" w:cs="Arial"/>
          <w:sz w:val="22"/>
          <w:szCs w:val="22"/>
        </w:rPr>
        <w:t>Składając ofertę w post</w:t>
      </w:r>
      <w:r w:rsidRPr="00F50560">
        <w:rPr>
          <w:rFonts w:ascii="Arial" w:eastAsia="TimesNewRoman" w:hAnsi="Arial" w:cs="Arial"/>
          <w:sz w:val="22"/>
          <w:szCs w:val="22"/>
        </w:rPr>
        <w:t>ę</w:t>
      </w:r>
      <w:r w:rsidRPr="00F50560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D714FE" w:rsidRPr="00F50560">
        <w:rPr>
          <w:rFonts w:ascii="Arial" w:hAnsi="Arial" w:cs="Arial"/>
          <w:sz w:val="22"/>
          <w:szCs w:val="22"/>
        </w:rPr>
        <w:t xml:space="preserve">w trybie przetargu nieograniczonego </w:t>
      </w:r>
      <w:r w:rsidRPr="00F50560">
        <w:rPr>
          <w:rFonts w:ascii="Arial" w:hAnsi="Arial" w:cs="Arial"/>
          <w:sz w:val="22"/>
          <w:szCs w:val="22"/>
        </w:rPr>
        <w:t>na:</w:t>
      </w:r>
    </w:p>
    <w:p w:rsidR="00F50560" w:rsidRPr="00F50560" w:rsidRDefault="00F50560">
      <w:pPr>
        <w:jc w:val="both"/>
        <w:rPr>
          <w:rFonts w:ascii="Arial" w:hAnsi="Arial" w:cs="Arial"/>
          <w:b/>
          <w:sz w:val="22"/>
          <w:szCs w:val="22"/>
        </w:rPr>
      </w:pPr>
    </w:p>
    <w:p w:rsidR="00533410" w:rsidRPr="00F50560" w:rsidRDefault="00533410" w:rsidP="00032A1D">
      <w:pPr>
        <w:jc w:val="center"/>
        <w:rPr>
          <w:rFonts w:ascii="Arial" w:hAnsi="Arial" w:cs="Arial"/>
          <w:b/>
          <w:bCs/>
          <w:i/>
          <w:iCs/>
          <w:sz w:val="24"/>
          <w:u w:val="single"/>
        </w:rPr>
      </w:pPr>
      <w:bookmarkStart w:id="0" w:name="_GoBack"/>
    </w:p>
    <w:bookmarkEnd w:id="0"/>
    <w:p w:rsidR="00F50560" w:rsidRPr="0001205B" w:rsidRDefault="00F50560" w:rsidP="00F50560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01205B">
        <w:rPr>
          <w:rFonts w:ascii="Arial" w:hAnsi="Arial" w:cs="Arial"/>
          <w:b/>
          <w:bCs/>
          <w:iCs/>
          <w:sz w:val="22"/>
          <w:szCs w:val="22"/>
          <w:u w:val="single"/>
        </w:rPr>
        <w:t>"Usuwanie wyrobów zawierających azbest z terenu Gminy Elbląg"</w:t>
      </w:r>
    </w:p>
    <w:p w:rsidR="00533410" w:rsidRPr="00F50560" w:rsidRDefault="00533410" w:rsidP="00533410">
      <w:pPr>
        <w:jc w:val="both"/>
        <w:rPr>
          <w:rFonts w:ascii="Arial" w:hAnsi="Arial" w:cs="Arial"/>
          <w:b/>
          <w:sz w:val="22"/>
          <w:szCs w:val="22"/>
        </w:rPr>
      </w:pPr>
    </w:p>
    <w:p w:rsidR="006C6F9B" w:rsidRPr="00F50560" w:rsidRDefault="006C6F9B" w:rsidP="00771D6B">
      <w:pPr>
        <w:spacing w:after="240"/>
        <w:jc w:val="both"/>
        <w:rPr>
          <w:rFonts w:ascii="Arial" w:hAnsi="Arial" w:cs="Arial"/>
          <w:b/>
          <w:sz w:val="22"/>
          <w:szCs w:val="22"/>
        </w:rPr>
      </w:pPr>
    </w:p>
    <w:p w:rsidR="00771D6B" w:rsidRPr="00DD72EE" w:rsidRDefault="00771D6B" w:rsidP="00771D6B">
      <w:pPr>
        <w:spacing w:after="240"/>
        <w:jc w:val="both"/>
        <w:rPr>
          <w:rFonts w:ascii="Arial" w:hAnsi="Arial" w:cs="Arial"/>
          <w:b/>
        </w:rPr>
      </w:pPr>
      <w:r w:rsidRPr="00DD72EE">
        <w:rPr>
          <w:rFonts w:ascii="Arial" w:hAnsi="Arial" w:cs="Arial"/>
          <w:b/>
        </w:rPr>
        <w:t>Oświadczam, że nie podlegam wykluczeniu z postępowania o udzielenie zamówienia</w:t>
      </w:r>
      <w:r w:rsidR="00F50560" w:rsidRPr="00DD72EE">
        <w:rPr>
          <w:rFonts w:ascii="Arial" w:hAnsi="Arial" w:cs="Arial"/>
          <w:b/>
        </w:rPr>
        <w:t xml:space="preserve"> </w:t>
      </w:r>
      <w:r w:rsidRPr="00DD72EE">
        <w:rPr>
          <w:rFonts w:ascii="Arial" w:hAnsi="Arial" w:cs="Arial"/>
          <w:b/>
        </w:rPr>
        <w:t>w rozumieniu art. 24 ust. 1 ustawy z dnia 29 stycznia 2004r. Prawo zamówień publicznych</w:t>
      </w:r>
      <w:r w:rsidR="006C6F9B" w:rsidRPr="00DD72EE">
        <w:rPr>
          <w:rFonts w:ascii="Arial" w:hAnsi="Arial" w:cs="Arial"/>
          <w:b/>
        </w:rPr>
        <w:t xml:space="preserve"> (</w:t>
      </w:r>
      <w:proofErr w:type="spellStart"/>
      <w:r w:rsidR="006C6F9B" w:rsidRPr="00DD72EE">
        <w:rPr>
          <w:rFonts w:ascii="Arial" w:hAnsi="Arial" w:cs="Arial"/>
          <w:b/>
        </w:rPr>
        <w:t>t</w:t>
      </w:r>
      <w:r w:rsidR="002619C1" w:rsidRPr="00DD72EE">
        <w:rPr>
          <w:rFonts w:ascii="Arial" w:hAnsi="Arial" w:cs="Arial"/>
          <w:b/>
        </w:rPr>
        <w:t>.j</w:t>
      </w:r>
      <w:proofErr w:type="spellEnd"/>
      <w:r w:rsidR="002619C1" w:rsidRPr="00DD72EE">
        <w:rPr>
          <w:rFonts w:ascii="Arial" w:hAnsi="Arial" w:cs="Arial"/>
          <w:b/>
        </w:rPr>
        <w:t xml:space="preserve">. </w:t>
      </w:r>
      <w:r w:rsidR="006C6F9B" w:rsidRPr="00DD72EE">
        <w:rPr>
          <w:rFonts w:ascii="Arial" w:hAnsi="Arial" w:cs="Arial"/>
          <w:b/>
        </w:rPr>
        <w:t>Dz. U. 201</w:t>
      </w:r>
      <w:r w:rsidR="00120731">
        <w:rPr>
          <w:rFonts w:ascii="Arial" w:hAnsi="Arial" w:cs="Arial"/>
          <w:b/>
        </w:rPr>
        <w:t>3</w:t>
      </w:r>
      <w:r w:rsidR="006C6F9B" w:rsidRPr="00DD72EE">
        <w:rPr>
          <w:rFonts w:ascii="Arial" w:hAnsi="Arial" w:cs="Arial"/>
          <w:b/>
        </w:rPr>
        <w:t xml:space="preserve">r., poz. </w:t>
      </w:r>
      <w:r w:rsidR="00120731">
        <w:rPr>
          <w:rFonts w:ascii="Arial" w:hAnsi="Arial" w:cs="Arial"/>
          <w:b/>
        </w:rPr>
        <w:t>907</w:t>
      </w:r>
      <w:r w:rsidR="006C6F9B" w:rsidRPr="00DD72EE">
        <w:rPr>
          <w:rFonts w:ascii="Arial" w:hAnsi="Arial" w:cs="Arial"/>
          <w:b/>
        </w:rPr>
        <w:t xml:space="preserve"> z </w:t>
      </w:r>
      <w:proofErr w:type="spellStart"/>
      <w:r w:rsidR="006C6F9B" w:rsidRPr="00DD72EE">
        <w:rPr>
          <w:rFonts w:ascii="Arial" w:hAnsi="Arial" w:cs="Arial"/>
          <w:b/>
        </w:rPr>
        <w:t>późń</w:t>
      </w:r>
      <w:proofErr w:type="spellEnd"/>
      <w:r w:rsidR="006C6F9B" w:rsidRPr="00DD72EE">
        <w:rPr>
          <w:rFonts w:ascii="Arial" w:hAnsi="Arial" w:cs="Arial"/>
          <w:b/>
        </w:rPr>
        <w:t>. zm.)</w:t>
      </w:r>
      <w:r w:rsidRPr="00DD72EE">
        <w:rPr>
          <w:rFonts w:ascii="Arial" w:hAnsi="Arial" w:cs="Arial"/>
          <w:b/>
        </w:rPr>
        <w:t>.</w:t>
      </w:r>
    </w:p>
    <w:p w:rsidR="00EA509B" w:rsidRPr="00DD72EE" w:rsidRDefault="00EA509B" w:rsidP="00F7333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EA509B" w:rsidRPr="00F50560" w:rsidRDefault="00EA509B" w:rsidP="00F73335">
      <w:pPr>
        <w:pStyle w:val="Tekstpodstawowy2"/>
        <w:spacing w:after="240"/>
        <w:ind w:left="284"/>
        <w:rPr>
          <w:rFonts w:ascii="Arial" w:hAnsi="Arial" w:cs="Arial"/>
          <w:sz w:val="22"/>
          <w:szCs w:val="22"/>
        </w:rPr>
      </w:pPr>
    </w:p>
    <w:p w:rsidR="009F6944" w:rsidRPr="00F50560" w:rsidRDefault="009F6944" w:rsidP="00F73335">
      <w:pPr>
        <w:pStyle w:val="Tekstpodstawowy2"/>
        <w:spacing w:after="240"/>
        <w:ind w:left="284"/>
        <w:rPr>
          <w:rFonts w:ascii="Arial" w:hAnsi="Arial" w:cs="Arial"/>
          <w:sz w:val="22"/>
          <w:szCs w:val="22"/>
        </w:rPr>
      </w:pPr>
    </w:p>
    <w:p w:rsidR="009F6944" w:rsidRPr="00F50560" w:rsidRDefault="009F6944" w:rsidP="00F73335">
      <w:pPr>
        <w:pStyle w:val="Tekstpodstawowy2"/>
        <w:spacing w:after="240"/>
        <w:ind w:left="284"/>
        <w:rPr>
          <w:rFonts w:ascii="Arial" w:hAnsi="Arial" w:cs="Arial"/>
          <w:sz w:val="22"/>
          <w:szCs w:val="22"/>
        </w:rPr>
      </w:pPr>
    </w:p>
    <w:p w:rsidR="00EA509B" w:rsidRPr="00F50560" w:rsidRDefault="00EA509B">
      <w:pPr>
        <w:pStyle w:val="Tekstpodstawowy2"/>
        <w:ind w:left="284"/>
        <w:rPr>
          <w:rFonts w:ascii="Arial" w:hAnsi="Arial" w:cs="Arial"/>
          <w:sz w:val="22"/>
          <w:szCs w:val="22"/>
        </w:rPr>
      </w:pPr>
    </w:p>
    <w:p w:rsidR="00EA509B" w:rsidRPr="00F50560" w:rsidRDefault="00EA509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0560">
        <w:rPr>
          <w:rFonts w:ascii="Arial" w:hAnsi="Arial" w:cs="Arial"/>
          <w:sz w:val="22"/>
          <w:szCs w:val="22"/>
        </w:rPr>
        <w:t>..........................</w:t>
      </w:r>
      <w:r w:rsidR="00F50560">
        <w:rPr>
          <w:rFonts w:ascii="Arial" w:hAnsi="Arial" w:cs="Arial"/>
          <w:sz w:val="22"/>
          <w:szCs w:val="22"/>
        </w:rPr>
        <w:t>..</w:t>
      </w:r>
      <w:r w:rsidRPr="00F50560">
        <w:rPr>
          <w:rFonts w:ascii="Arial" w:hAnsi="Arial" w:cs="Arial"/>
          <w:sz w:val="22"/>
          <w:szCs w:val="22"/>
        </w:rPr>
        <w:t>, dnia</w:t>
      </w:r>
      <w:r w:rsidR="00F50560">
        <w:rPr>
          <w:rFonts w:ascii="Arial" w:hAnsi="Arial" w:cs="Arial"/>
          <w:sz w:val="22"/>
          <w:szCs w:val="22"/>
        </w:rPr>
        <w:t xml:space="preserve"> </w:t>
      </w:r>
      <w:r w:rsidRPr="00F50560">
        <w:rPr>
          <w:rFonts w:ascii="Arial" w:hAnsi="Arial" w:cs="Arial"/>
          <w:sz w:val="22"/>
          <w:szCs w:val="22"/>
        </w:rPr>
        <w:t>.....</w:t>
      </w:r>
      <w:r w:rsidR="00267D8B" w:rsidRPr="00F50560">
        <w:rPr>
          <w:rFonts w:ascii="Arial" w:hAnsi="Arial" w:cs="Arial"/>
          <w:sz w:val="22"/>
          <w:szCs w:val="22"/>
        </w:rPr>
        <w:t>.........</w:t>
      </w:r>
      <w:r w:rsidRPr="00F50560">
        <w:rPr>
          <w:rFonts w:ascii="Arial" w:hAnsi="Arial" w:cs="Arial"/>
          <w:sz w:val="22"/>
          <w:szCs w:val="22"/>
        </w:rPr>
        <w:t>.......</w:t>
      </w:r>
      <w:r w:rsidR="00267D8B" w:rsidRPr="00F50560">
        <w:rPr>
          <w:rFonts w:ascii="Arial" w:hAnsi="Arial" w:cs="Arial"/>
          <w:sz w:val="22"/>
          <w:szCs w:val="22"/>
        </w:rPr>
        <w:t xml:space="preserve">..                             </w:t>
      </w:r>
      <w:r w:rsidRPr="00F50560">
        <w:rPr>
          <w:rFonts w:ascii="Arial" w:hAnsi="Arial" w:cs="Arial"/>
          <w:sz w:val="22"/>
          <w:szCs w:val="22"/>
        </w:rPr>
        <w:t xml:space="preserve">  </w:t>
      </w:r>
      <w:r w:rsidRPr="00F50560">
        <w:rPr>
          <w:rFonts w:ascii="Arial" w:hAnsi="Arial" w:cs="Arial"/>
          <w:sz w:val="22"/>
          <w:szCs w:val="22"/>
        </w:rPr>
        <w:tab/>
      </w:r>
      <w:r w:rsidRPr="00F50560">
        <w:rPr>
          <w:rFonts w:ascii="Arial" w:hAnsi="Arial" w:cs="Arial"/>
          <w:sz w:val="22"/>
          <w:szCs w:val="22"/>
        </w:rPr>
        <w:tab/>
        <w:t>.......</w:t>
      </w:r>
      <w:r w:rsidR="00267D8B" w:rsidRPr="00F50560">
        <w:rPr>
          <w:rFonts w:ascii="Arial" w:hAnsi="Arial" w:cs="Arial"/>
          <w:sz w:val="22"/>
          <w:szCs w:val="22"/>
        </w:rPr>
        <w:t>......</w:t>
      </w:r>
      <w:r w:rsidRPr="00F50560">
        <w:rPr>
          <w:rFonts w:ascii="Arial" w:hAnsi="Arial" w:cs="Arial"/>
          <w:sz w:val="22"/>
          <w:szCs w:val="22"/>
        </w:rPr>
        <w:t>..........</w:t>
      </w:r>
      <w:r w:rsidR="00267D8B" w:rsidRPr="00F50560">
        <w:rPr>
          <w:rFonts w:ascii="Arial" w:hAnsi="Arial" w:cs="Arial"/>
          <w:sz w:val="22"/>
          <w:szCs w:val="22"/>
        </w:rPr>
        <w:t>..</w:t>
      </w:r>
      <w:r w:rsidRPr="00F50560">
        <w:rPr>
          <w:rFonts w:ascii="Arial" w:hAnsi="Arial" w:cs="Arial"/>
          <w:sz w:val="22"/>
          <w:szCs w:val="22"/>
        </w:rPr>
        <w:t>.............................</w:t>
      </w:r>
    </w:p>
    <w:p w:rsidR="00267D8B" w:rsidRPr="00F50560" w:rsidRDefault="00F50560" w:rsidP="00F50560">
      <w:pPr>
        <w:ind w:left="70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m</w:t>
      </w:r>
      <w:r w:rsidR="00EA509B" w:rsidRPr="00F50560">
        <w:rPr>
          <w:rFonts w:ascii="Arial" w:hAnsi="Arial" w:cs="Arial"/>
          <w:bCs/>
          <w:i/>
          <w:iCs/>
          <w:sz w:val="18"/>
          <w:szCs w:val="18"/>
        </w:rPr>
        <w:t>iejscowo</w:t>
      </w:r>
      <w:r w:rsidR="00EA509B" w:rsidRPr="00F50560">
        <w:rPr>
          <w:rFonts w:ascii="Arial" w:eastAsia="TimesNewRoman,BoldItalic" w:hAnsi="Arial" w:cs="Arial"/>
          <w:bCs/>
          <w:i/>
          <w:iCs/>
          <w:sz w:val="18"/>
          <w:szCs w:val="18"/>
        </w:rPr>
        <w:t>ść</w:t>
      </w:r>
      <w:r w:rsidR="00EA509B" w:rsidRPr="00F50560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</w:t>
      </w:r>
      <w:r w:rsidR="00267D8B" w:rsidRPr="00F50560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267D8B" w:rsidRPr="00F50560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987F6F" w:rsidRPr="00F50560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87F6F" w:rsidRPr="00F50560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987F6F" w:rsidRPr="00F50560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EA509B" w:rsidRPr="00F50560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/>
          <w:iCs/>
          <w:sz w:val="18"/>
          <w:szCs w:val="18"/>
        </w:rPr>
        <w:t>c</w:t>
      </w:r>
      <w:r w:rsidR="00EA509B" w:rsidRPr="00F50560">
        <w:rPr>
          <w:rFonts w:ascii="Arial" w:hAnsi="Arial" w:cs="Arial"/>
          <w:bCs/>
          <w:i/>
          <w:iCs/>
          <w:sz w:val="18"/>
          <w:szCs w:val="18"/>
        </w:rPr>
        <w:t>zytelny podpis lub podpis i pieczątka</w:t>
      </w:r>
    </w:p>
    <w:p w:rsidR="00267D8B" w:rsidRPr="00F50560" w:rsidRDefault="00267D8B" w:rsidP="00F50560">
      <w:pPr>
        <w:ind w:left="5672"/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F50560">
        <w:rPr>
          <w:rFonts w:ascii="Arial" w:hAnsi="Arial" w:cs="Arial"/>
          <w:bCs/>
          <w:i/>
          <w:iCs/>
          <w:sz w:val="18"/>
          <w:szCs w:val="18"/>
        </w:rPr>
        <w:t>osoby uprawnion</w:t>
      </w:r>
      <w:r w:rsidR="000F28D7" w:rsidRPr="00F50560">
        <w:rPr>
          <w:rFonts w:ascii="Arial" w:hAnsi="Arial" w:cs="Arial"/>
          <w:bCs/>
          <w:i/>
          <w:iCs/>
          <w:sz w:val="18"/>
          <w:szCs w:val="18"/>
        </w:rPr>
        <w:t>ej</w:t>
      </w:r>
      <w:r w:rsidRPr="00F50560">
        <w:rPr>
          <w:rFonts w:ascii="Arial" w:hAnsi="Arial" w:cs="Arial"/>
          <w:bCs/>
          <w:i/>
          <w:iCs/>
          <w:sz w:val="18"/>
          <w:szCs w:val="18"/>
        </w:rPr>
        <w:t xml:space="preserve"> do reprezentowania Wykonawcy</w:t>
      </w:r>
    </w:p>
    <w:p w:rsidR="00EA509B" w:rsidRPr="00F50560" w:rsidRDefault="00EA509B" w:rsidP="00F50560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sz w:val="18"/>
          <w:szCs w:val="18"/>
        </w:rPr>
      </w:pPr>
    </w:p>
    <w:p w:rsidR="00267D8B" w:rsidRPr="00F50560" w:rsidRDefault="00267D8B" w:rsidP="00267D8B">
      <w:pPr>
        <w:ind w:left="2836" w:firstLine="709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67D8B" w:rsidRPr="00F50560" w:rsidRDefault="00267D8B" w:rsidP="00267D8B">
      <w:pPr>
        <w:ind w:left="2836" w:firstLine="709"/>
        <w:rPr>
          <w:rFonts w:ascii="Arial" w:hAnsi="Arial" w:cs="Arial"/>
          <w:w w:val="150"/>
          <w:sz w:val="22"/>
          <w:szCs w:val="22"/>
        </w:rPr>
      </w:pPr>
      <w:r w:rsidRPr="00F50560">
        <w:rPr>
          <w:rFonts w:ascii="Arial" w:hAnsi="Arial" w:cs="Arial"/>
          <w:sz w:val="22"/>
          <w:szCs w:val="22"/>
        </w:rPr>
        <w:t xml:space="preserve">                    </w:t>
      </w:r>
    </w:p>
    <w:p w:rsidR="000D47DD" w:rsidRPr="002068DD" w:rsidRDefault="000D47DD" w:rsidP="00F73335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sectPr w:rsidR="000D47DD" w:rsidRPr="002068DD" w:rsidSect="00C679FD">
      <w:pgSz w:w="11906" w:h="16838" w:code="9"/>
      <w:pgMar w:top="1259" w:right="1086" w:bottom="1259" w:left="1134" w:header="426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DB9" w:rsidRDefault="00676DB9">
      <w:r>
        <w:separator/>
      </w:r>
    </w:p>
  </w:endnote>
  <w:endnote w:type="continuationSeparator" w:id="0">
    <w:p w:rsidR="00676DB9" w:rsidRDefault="00676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DB9" w:rsidRDefault="00676DB9">
      <w:r>
        <w:separator/>
      </w:r>
    </w:p>
  </w:footnote>
  <w:footnote w:type="continuationSeparator" w:id="0">
    <w:p w:rsidR="00676DB9" w:rsidRDefault="00676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lowerRoman"/>
      <w:lvlText w:val="(%1)"/>
      <w:lvlJc w:val="left"/>
      <w:pPr>
        <w:tabs>
          <w:tab w:val="num" w:pos="1065"/>
        </w:tabs>
        <w:ind w:left="1065" w:hanging="720"/>
      </w:pPr>
    </w:lvl>
  </w:abstractNum>
  <w:abstractNum w:abstractNumId="1">
    <w:nsid w:val="0000000C"/>
    <w:multiLevelType w:val="singleLevel"/>
    <w:tmpl w:val="0000000C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</w:lvl>
  </w:abstractNum>
  <w:abstractNum w:abstractNumId="2">
    <w:nsid w:val="0000000E"/>
    <w:multiLevelType w:val="singleLevel"/>
    <w:tmpl w:val="0000000E"/>
    <w:name w:val="WW8Num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E03E13"/>
    <w:multiLevelType w:val="hybridMultilevel"/>
    <w:tmpl w:val="5B0AE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C942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CF52AC"/>
    <w:multiLevelType w:val="hybridMultilevel"/>
    <w:tmpl w:val="AE104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36AD3"/>
    <w:multiLevelType w:val="hybridMultilevel"/>
    <w:tmpl w:val="EB7C7EB0"/>
    <w:lvl w:ilvl="0" w:tplc="FAB4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4F348A"/>
    <w:multiLevelType w:val="hybridMultilevel"/>
    <w:tmpl w:val="CDF48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24EE6"/>
    <w:multiLevelType w:val="hybridMultilevel"/>
    <w:tmpl w:val="985A46A6"/>
    <w:lvl w:ilvl="0" w:tplc="041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D3C39"/>
    <w:multiLevelType w:val="multilevel"/>
    <w:tmpl w:val="1B12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AB865C4"/>
    <w:multiLevelType w:val="hybridMultilevel"/>
    <w:tmpl w:val="0DF019CC"/>
    <w:lvl w:ilvl="0" w:tplc="2F8EB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9443E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E64B0A"/>
    <w:multiLevelType w:val="hybridMultilevel"/>
    <w:tmpl w:val="23A0F6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F72A1D"/>
    <w:multiLevelType w:val="hybridMultilevel"/>
    <w:tmpl w:val="260E6A06"/>
    <w:lvl w:ilvl="0" w:tplc="0415000F">
      <w:start w:val="1"/>
      <w:numFmt w:val="decimal"/>
      <w:lvlText w:val="%1."/>
      <w:lvlJc w:val="left"/>
      <w:pPr>
        <w:tabs>
          <w:tab w:val="num" w:pos="1106"/>
        </w:tabs>
        <w:ind w:left="1106" w:hanging="397"/>
      </w:pPr>
      <w:rPr>
        <w:rFonts w:hint="default"/>
        <w:b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upperLetter"/>
      <w:lvlText w:val="%4."/>
      <w:lvlJc w:val="left"/>
      <w:pPr>
        <w:ind w:left="322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E2975CE"/>
    <w:multiLevelType w:val="hybridMultilevel"/>
    <w:tmpl w:val="AA0E77A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CD2F47"/>
    <w:multiLevelType w:val="hybridMultilevel"/>
    <w:tmpl w:val="E2FC9D4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1E52F57"/>
    <w:multiLevelType w:val="hybridMultilevel"/>
    <w:tmpl w:val="70FE2B5C"/>
    <w:lvl w:ilvl="0" w:tplc="F25EB4F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2BC663E"/>
    <w:multiLevelType w:val="hybridMultilevel"/>
    <w:tmpl w:val="2AD0EFBC"/>
    <w:lvl w:ilvl="0" w:tplc="CBEC9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DB0D69"/>
    <w:multiLevelType w:val="hybridMultilevel"/>
    <w:tmpl w:val="2C2C1FB2"/>
    <w:lvl w:ilvl="0" w:tplc="8D2A2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F50245"/>
    <w:multiLevelType w:val="multilevel"/>
    <w:tmpl w:val="6E8C5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1A8C1E05"/>
    <w:multiLevelType w:val="hybridMultilevel"/>
    <w:tmpl w:val="0890FB76"/>
    <w:lvl w:ilvl="0" w:tplc="1C928C70">
      <w:start w:val="2"/>
      <w:numFmt w:val="bullet"/>
      <w:lvlText w:val="-"/>
      <w:lvlJc w:val="left"/>
      <w:pPr>
        <w:tabs>
          <w:tab w:val="num" w:pos="1020"/>
        </w:tabs>
        <w:ind w:left="102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C661C1"/>
    <w:multiLevelType w:val="hybridMultilevel"/>
    <w:tmpl w:val="ABFA4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378FF2A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E61415"/>
    <w:multiLevelType w:val="hybridMultilevel"/>
    <w:tmpl w:val="5268F838"/>
    <w:lvl w:ilvl="0" w:tplc="3198FC2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36009E"/>
    <w:multiLevelType w:val="hybridMultilevel"/>
    <w:tmpl w:val="9CC47C92"/>
    <w:lvl w:ilvl="0" w:tplc="8AD44968">
      <w:start w:val="1"/>
      <w:numFmt w:val="lowerLetter"/>
      <w:lvlText w:val="%1)"/>
      <w:lvlJc w:val="left"/>
      <w:pPr>
        <w:tabs>
          <w:tab w:val="num" w:pos="1557"/>
        </w:tabs>
        <w:ind w:left="1557" w:hanging="360"/>
      </w:pPr>
      <w:rPr>
        <w:color w:val="auto"/>
      </w:rPr>
    </w:lvl>
    <w:lvl w:ilvl="1" w:tplc="26CEF6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E447A6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3E3B9F"/>
    <w:multiLevelType w:val="hybridMultilevel"/>
    <w:tmpl w:val="E260F7D6"/>
    <w:lvl w:ilvl="0" w:tplc="B94074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4A54F0"/>
    <w:multiLevelType w:val="multilevel"/>
    <w:tmpl w:val="5FCC7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C24D52"/>
    <w:multiLevelType w:val="hybridMultilevel"/>
    <w:tmpl w:val="F9389AC0"/>
    <w:lvl w:ilvl="0" w:tplc="CB225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E145A8"/>
    <w:multiLevelType w:val="hybridMultilevel"/>
    <w:tmpl w:val="E3B40D4A"/>
    <w:lvl w:ilvl="0" w:tplc="04150017">
      <w:start w:val="1"/>
      <w:numFmt w:val="lowerLetter"/>
      <w:lvlText w:val="%1)"/>
      <w:lvlJc w:val="left"/>
      <w:pPr>
        <w:ind w:left="1520" w:hanging="360"/>
      </w:p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6">
    <w:nsid w:val="2A3B66DC"/>
    <w:multiLevelType w:val="hybridMultilevel"/>
    <w:tmpl w:val="90AA3B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2CA27977"/>
    <w:multiLevelType w:val="hybridMultilevel"/>
    <w:tmpl w:val="3D207DAA"/>
    <w:lvl w:ilvl="0" w:tplc="5D56018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CF861F1"/>
    <w:multiLevelType w:val="hybridMultilevel"/>
    <w:tmpl w:val="5B0AE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E7B38">
      <w:start w:val="12"/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DA60177"/>
    <w:multiLevelType w:val="hybridMultilevel"/>
    <w:tmpl w:val="DEAA9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01126F8"/>
    <w:multiLevelType w:val="hybridMultilevel"/>
    <w:tmpl w:val="8312E84C"/>
    <w:lvl w:ilvl="0" w:tplc="79284F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308E0948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7A987B3E">
      <w:start w:val="1"/>
      <w:numFmt w:val="lowerRoman"/>
      <w:lvlText w:val="%3."/>
      <w:lvlJc w:val="right"/>
      <w:pPr>
        <w:ind w:left="2509" w:hanging="180"/>
      </w:pPr>
    </w:lvl>
    <w:lvl w:ilvl="3" w:tplc="6986B408">
      <w:start w:val="1"/>
      <w:numFmt w:val="upperLetter"/>
      <w:lvlText w:val="%4."/>
      <w:lvlJc w:val="left"/>
      <w:pPr>
        <w:ind w:left="3229" w:hanging="360"/>
      </w:pPr>
      <w:rPr>
        <w:rFonts w:hint="default"/>
      </w:rPr>
    </w:lvl>
    <w:lvl w:ilvl="4" w:tplc="17E62FA2" w:tentative="1">
      <w:start w:val="1"/>
      <w:numFmt w:val="lowerLetter"/>
      <w:lvlText w:val="%5."/>
      <w:lvlJc w:val="left"/>
      <w:pPr>
        <w:ind w:left="3949" w:hanging="360"/>
      </w:pPr>
    </w:lvl>
    <w:lvl w:ilvl="5" w:tplc="AA680CA0" w:tentative="1">
      <w:start w:val="1"/>
      <w:numFmt w:val="lowerRoman"/>
      <w:lvlText w:val="%6."/>
      <w:lvlJc w:val="right"/>
      <w:pPr>
        <w:ind w:left="4669" w:hanging="180"/>
      </w:pPr>
    </w:lvl>
    <w:lvl w:ilvl="6" w:tplc="A2980A28" w:tentative="1">
      <w:start w:val="1"/>
      <w:numFmt w:val="decimal"/>
      <w:lvlText w:val="%7."/>
      <w:lvlJc w:val="left"/>
      <w:pPr>
        <w:ind w:left="5389" w:hanging="360"/>
      </w:pPr>
    </w:lvl>
    <w:lvl w:ilvl="7" w:tplc="F8BC0DA0" w:tentative="1">
      <w:start w:val="1"/>
      <w:numFmt w:val="lowerLetter"/>
      <w:lvlText w:val="%8."/>
      <w:lvlJc w:val="left"/>
      <w:pPr>
        <w:ind w:left="6109" w:hanging="360"/>
      </w:pPr>
    </w:lvl>
    <w:lvl w:ilvl="8" w:tplc="15D4A40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09B6E13"/>
    <w:multiLevelType w:val="hybridMultilevel"/>
    <w:tmpl w:val="5EB83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454DF3"/>
    <w:multiLevelType w:val="hybridMultilevel"/>
    <w:tmpl w:val="56CA1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8F8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BB1A97"/>
    <w:multiLevelType w:val="hybridMultilevel"/>
    <w:tmpl w:val="B524D5FC"/>
    <w:lvl w:ilvl="0" w:tplc="AE70B04A">
      <w:start w:val="1"/>
      <w:numFmt w:val="lowerLetter"/>
      <w:lvlText w:val="%1)"/>
      <w:lvlJc w:val="left"/>
      <w:pPr>
        <w:tabs>
          <w:tab w:val="num" w:pos="2356"/>
        </w:tabs>
        <w:ind w:left="2356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5C04107"/>
    <w:multiLevelType w:val="multilevel"/>
    <w:tmpl w:val="30C44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37DA57EC"/>
    <w:multiLevelType w:val="hybridMultilevel"/>
    <w:tmpl w:val="80827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24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7E8057D"/>
    <w:multiLevelType w:val="hybridMultilevel"/>
    <w:tmpl w:val="7A70910C"/>
    <w:name w:val="WW8Num44"/>
    <w:lvl w:ilvl="0" w:tplc="E0D876C6">
      <w:start w:val="1"/>
      <w:numFmt w:val="decimal"/>
      <w:lvlText w:val="%1."/>
      <w:lvlJc w:val="left"/>
      <w:pPr>
        <w:tabs>
          <w:tab w:val="num" w:pos="1400"/>
        </w:tabs>
        <w:ind w:left="7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39430911"/>
    <w:multiLevelType w:val="singleLevel"/>
    <w:tmpl w:val="289668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3D9B266A"/>
    <w:multiLevelType w:val="multilevel"/>
    <w:tmpl w:val="F366157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4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9">
    <w:nsid w:val="3EBD2C15"/>
    <w:multiLevelType w:val="hybridMultilevel"/>
    <w:tmpl w:val="C31A3E88"/>
    <w:lvl w:ilvl="0" w:tplc="789C8D7A">
      <w:start w:val="3"/>
      <w:numFmt w:val="decimal"/>
      <w:lvlText w:val="%1.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upperLetter"/>
      <w:lvlText w:val="%4."/>
      <w:lvlJc w:val="left"/>
      <w:pPr>
        <w:ind w:left="322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2446586"/>
    <w:multiLevelType w:val="hybridMultilevel"/>
    <w:tmpl w:val="4496792A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30C713C"/>
    <w:multiLevelType w:val="hybridMultilevel"/>
    <w:tmpl w:val="80A02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1004EC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CE076D"/>
    <w:multiLevelType w:val="multilevel"/>
    <w:tmpl w:val="30767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5EA5B77"/>
    <w:multiLevelType w:val="hybridMultilevel"/>
    <w:tmpl w:val="6CA695CC"/>
    <w:lvl w:ilvl="0" w:tplc="B7328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6363E48"/>
    <w:multiLevelType w:val="hybridMultilevel"/>
    <w:tmpl w:val="0A2A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68224D2"/>
    <w:multiLevelType w:val="multilevel"/>
    <w:tmpl w:val="93C8D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  <w:b w:val="0"/>
      </w:rPr>
    </w:lvl>
  </w:abstractNum>
  <w:abstractNum w:abstractNumId="46">
    <w:nsid w:val="4794344D"/>
    <w:multiLevelType w:val="hybridMultilevel"/>
    <w:tmpl w:val="7DF82D8A"/>
    <w:lvl w:ilvl="0" w:tplc="81A4EB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2D536F"/>
    <w:multiLevelType w:val="hybridMultilevel"/>
    <w:tmpl w:val="339690F4"/>
    <w:lvl w:ilvl="0" w:tplc="65D4EA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8">
    <w:nsid w:val="4A3922B3"/>
    <w:multiLevelType w:val="hybridMultilevel"/>
    <w:tmpl w:val="BB28635E"/>
    <w:lvl w:ilvl="0" w:tplc="C8A88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513A40"/>
    <w:multiLevelType w:val="hybridMultilevel"/>
    <w:tmpl w:val="B178ED72"/>
    <w:lvl w:ilvl="0" w:tplc="B940740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4EB66899"/>
    <w:multiLevelType w:val="hybridMultilevel"/>
    <w:tmpl w:val="E54654C8"/>
    <w:lvl w:ilvl="0" w:tplc="2E5CC5EC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CF0070"/>
    <w:multiLevelType w:val="hybridMultilevel"/>
    <w:tmpl w:val="48CAE87C"/>
    <w:lvl w:ilvl="0" w:tplc="3C74AB8E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4BD10DE"/>
    <w:multiLevelType w:val="hybridMultilevel"/>
    <w:tmpl w:val="8782EFDE"/>
    <w:lvl w:ilvl="0" w:tplc="B94074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53">
    <w:nsid w:val="556F3845"/>
    <w:multiLevelType w:val="hybridMultilevel"/>
    <w:tmpl w:val="23A0F6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90321F7"/>
    <w:multiLevelType w:val="multilevel"/>
    <w:tmpl w:val="8B6AF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5">
    <w:nsid w:val="59722DF8"/>
    <w:multiLevelType w:val="multilevel"/>
    <w:tmpl w:val="106A17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9956D99"/>
    <w:multiLevelType w:val="hybridMultilevel"/>
    <w:tmpl w:val="AA28657A"/>
    <w:lvl w:ilvl="0" w:tplc="FAB45A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9C06CAB"/>
    <w:multiLevelType w:val="hybridMultilevel"/>
    <w:tmpl w:val="63FE8AF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113DEC"/>
    <w:multiLevelType w:val="hybridMultilevel"/>
    <w:tmpl w:val="D3947628"/>
    <w:lvl w:ilvl="0" w:tplc="A5065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A01E2B"/>
    <w:multiLevelType w:val="hybridMultilevel"/>
    <w:tmpl w:val="23A0F6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5855D67"/>
    <w:multiLevelType w:val="hybridMultilevel"/>
    <w:tmpl w:val="A35CAD8E"/>
    <w:lvl w:ilvl="0" w:tplc="0415000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0"/>
      </w:rPr>
    </w:lvl>
    <w:lvl w:ilvl="1" w:tplc="6F8E2418">
      <w:start w:val="1"/>
      <w:numFmt w:val="decimal"/>
      <w:lvlText w:val="%2."/>
      <w:lvlJc w:val="left"/>
      <w:pPr>
        <w:ind w:left="22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</w:lvl>
  </w:abstractNum>
  <w:abstractNum w:abstractNumId="61">
    <w:nsid w:val="65D909CE"/>
    <w:multiLevelType w:val="hybridMultilevel"/>
    <w:tmpl w:val="A5089588"/>
    <w:lvl w:ilvl="0" w:tplc="45A062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5A454B"/>
    <w:multiLevelType w:val="hybridMultilevel"/>
    <w:tmpl w:val="E9889374"/>
    <w:lvl w:ilvl="0" w:tplc="04150001">
      <w:start w:val="1"/>
      <w:numFmt w:val="bullet"/>
      <w:pStyle w:val="Bezodstpw1"/>
      <w:lvlText w:val=""/>
      <w:lvlJc w:val="left"/>
      <w:pPr>
        <w:ind w:left="355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9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71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5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87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16" w:hanging="360"/>
      </w:pPr>
      <w:rPr>
        <w:rFonts w:ascii="Wingdings" w:hAnsi="Wingdings" w:cs="Wingdings" w:hint="default"/>
      </w:rPr>
    </w:lvl>
  </w:abstractNum>
  <w:abstractNum w:abstractNumId="63">
    <w:nsid w:val="68D031A7"/>
    <w:multiLevelType w:val="singleLevel"/>
    <w:tmpl w:val="289668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4">
    <w:nsid w:val="693F6765"/>
    <w:multiLevelType w:val="hybridMultilevel"/>
    <w:tmpl w:val="30C4174E"/>
    <w:lvl w:ilvl="0" w:tplc="A5065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AD07E9"/>
    <w:multiLevelType w:val="hybridMultilevel"/>
    <w:tmpl w:val="4424A534"/>
    <w:lvl w:ilvl="0" w:tplc="2FC4C066">
      <w:start w:val="1"/>
      <w:numFmt w:val="lowerLetter"/>
      <w:lvlText w:val="%1)"/>
      <w:lvlJc w:val="left"/>
      <w:pPr>
        <w:tabs>
          <w:tab w:val="num" w:pos="596"/>
        </w:tabs>
        <w:ind w:left="576" w:hanging="340"/>
      </w:pPr>
      <w:rPr>
        <w:rFonts w:hint="default"/>
        <w:b w:val="0"/>
        <w:i w:val="0"/>
        <w:sz w:val="22"/>
      </w:rPr>
    </w:lvl>
    <w:lvl w:ilvl="1" w:tplc="6FE897D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6">
    <w:nsid w:val="6BB83EFF"/>
    <w:multiLevelType w:val="hybridMultilevel"/>
    <w:tmpl w:val="B750EDB2"/>
    <w:lvl w:ilvl="0" w:tplc="8C8C5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65ED968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2" w:tplc="2998181A">
      <w:start w:val="1"/>
      <w:numFmt w:val="decimal"/>
      <w:lvlText w:val="%3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 w:tplc="1D4AF8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2272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DE4207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12A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626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BC6D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E0A4AB1"/>
    <w:multiLevelType w:val="multilevel"/>
    <w:tmpl w:val="27369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8">
    <w:nsid w:val="7842409F"/>
    <w:multiLevelType w:val="hybridMultilevel"/>
    <w:tmpl w:val="C756E152"/>
    <w:lvl w:ilvl="0" w:tplc="FFFFFFFF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A5065534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>
    <w:nsid w:val="7B24579A"/>
    <w:multiLevelType w:val="hybridMultilevel"/>
    <w:tmpl w:val="A4D2835E"/>
    <w:lvl w:ilvl="0" w:tplc="807A3A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7BD902F7"/>
    <w:multiLevelType w:val="hybridMultilevel"/>
    <w:tmpl w:val="F9C8F3C4"/>
    <w:lvl w:ilvl="0" w:tplc="008C4C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7169B"/>
    <w:multiLevelType w:val="multilevel"/>
    <w:tmpl w:val="83D27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72">
    <w:nsid w:val="7EA5502D"/>
    <w:multiLevelType w:val="hybridMultilevel"/>
    <w:tmpl w:val="49D6F3E4"/>
    <w:lvl w:ilvl="0" w:tplc="3F7E25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49618A"/>
    <w:multiLevelType w:val="hybridMultilevel"/>
    <w:tmpl w:val="525E4FE8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6"/>
  </w:num>
  <w:num w:numId="2">
    <w:abstractNumId w:val="47"/>
  </w:num>
  <w:num w:numId="3">
    <w:abstractNumId w:val="45"/>
  </w:num>
  <w:num w:numId="4">
    <w:abstractNumId w:val="60"/>
  </w:num>
  <w:num w:numId="5">
    <w:abstractNumId w:val="21"/>
  </w:num>
  <w:num w:numId="6">
    <w:abstractNumId w:val="67"/>
  </w:num>
  <w:num w:numId="7">
    <w:abstractNumId w:val="30"/>
  </w:num>
  <w:num w:numId="8">
    <w:abstractNumId w:val="52"/>
  </w:num>
  <w:num w:numId="9">
    <w:abstractNumId w:val="17"/>
  </w:num>
  <w:num w:numId="10">
    <w:abstractNumId w:val="34"/>
  </w:num>
  <w:num w:numId="11">
    <w:abstractNumId w:val="73"/>
  </w:num>
  <w:num w:numId="12">
    <w:abstractNumId w:val="40"/>
  </w:num>
  <w:num w:numId="13">
    <w:abstractNumId w:val="56"/>
  </w:num>
  <w:num w:numId="14">
    <w:abstractNumId w:val="29"/>
  </w:num>
  <w:num w:numId="15">
    <w:abstractNumId w:val="8"/>
  </w:num>
  <w:num w:numId="16">
    <w:abstractNumId w:val="32"/>
  </w:num>
  <w:num w:numId="17">
    <w:abstractNumId w:val="5"/>
  </w:num>
  <w:num w:numId="18">
    <w:abstractNumId w:val="43"/>
  </w:num>
  <w:num w:numId="19">
    <w:abstractNumId w:val="51"/>
  </w:num>
  <w:num w:numId="20">
    <w:abstractNumId w:val="35"/>
  </w:num>
  <w:num w:numId="21">
    <w:abstractNumId w:val="18"/>
  </w:num>
  <w:num w:numId="22">
    <w:abstractNumId w:val="28"/>
  </w:num>
  <w:num w:numId="23">
    <w:abstractNumId w:val="3"/>
  </w:num>
  <w:num w:numId="24">
    <w:abstractNumId w:val="48"/>
  </w:num>
  <w:num w:numId="25">
    <w:abstractNumId w:val="16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2"/>
  </w:num>
  <w:num w:numId="28">
    <w:abstractNumId w:val="20"/>
  </w:num>
  <w:num w:numId="29">
    <w:abstractNumId w:val="6"/>
  </w:num>
  <w:num w:numId="30">
    <w:abstractNumId w:val="71"/>
  </w:num>
  <w:num w:numId="31">
    <w:abstractNumId w:val="70"/>
  </w:num>
  <w:num w:numId="32">
    <w:abstractNumId w:val="38"/>
  </w:num>
  <w:num w:numId="33">
    <w:abstractNumId w:val="5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4"/>
  </w:num>
  <w:num w:numId="35">
    <w:abstractNumId w:val="23"/>
  </w:num>
  <w:num w:numId="36">
    <w:abstractNumId w:val="27"/>
  </w:num>
  <w:num w:numId="37">
    <w:abstractNumId w:val="57"/>
  </w:num>
  <w:num w:numId="38">
    <w:abstractNumId w:val="54"/>
  </w:num>
  <w:num w:numId="39">
    <w:abstractNumId w:val="58"/>
  </w:num>
  <w:num w:numId="40">
    <w:abstractNumId w:val="46"/>
  </w:num>
  <w:num w:numId="41">
    <w:abstractNumId w:val="11"/>
  </w:num>
  <w:num w:numId="42">
    <w:abstractNumId w:val="39"/>
  </w:num>
  <w:num w:numId="43">
    <w:abstractNumId w:val="15"/>
  </w:num>
  <w:num w:numId="44">
    <w:abstractNumId w:val="10"/>
  </w:num>
  <w:num w:numId="45">
    <w:abstractNumId w:val="12"/>
  </w:num>
  <w:num w:numId="46">
    <w:abstractNumId w:val="9"/>
  </w:num>
  <w:num w:numId="47">
    <w:abstractNumId w:val="31"/>
  </w:num>
  <w:num w:numId="48">
    <w:abstractNumId w:val="72"/>
  </w:num>
  <w:num w:numId="49">
    <w:abstractNumId w:val="50"/>
  </w:num>
  <w:num w:numId="50">
    <w:abstractNumId w:val="14"/>
  </w:num>
  <w:num w:numId="51">
    <w:abstractNumId w:val="53"/>
  </w:num>
  <w:num w:numId="52">
    <w:abstractNumId w:val="61"/>
  </w:num>
  <w:num w:numId="53">
    <w:abstractNumId w:val="68"/>
  </w:num>
  <w:num w:numId="54">
    <w:abstractNumId w:val="4"/>
  </w:num>
  <w:num w:numId="55">
    <w:abstractNumId w:val="41"/>
  </w:num>
  <w:num w:numId="56">
    <w:abstractNumId w:val="63"/>
  </w:num>
  <w:num w:numId="57">
    <w:abstractNumId w:val="37"/>
  </w:num>
  <w:num w:numId="58">
    <w:abstractNumId w:val="65"/>
  </w:num>
  <w:num w:numId="59">
    <w:abstractNumId w:val="7"/>
  </w:num>
  <w:num w:numId="6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"/>
  </w:num>
  <w:num w:numId="62">
    <w:abstractNumId w:val="25"/>
  </w:num>
  <w:num w:numId="63">
    <w:abstractNumId w:val="24"/>
  </w:num>
  <w:num w:numId="64">
    <w:abstractNumId w:val="59"/>
  </w:num>
  <w:num w:numId="65">
    <w:abstractNumId w:val="22"/>
  </w:num>
  <w:num w:numId="66">
    <w:abstractNumId w:val="42"/>
  </w:num>
  <w:num w:numId="67">
    <w:abstractNumId w:val="26"/>
  </w:num>
  <w:num w:numId="68">
    <w:abstractNumId w:val="49"/>
  </w:num>
  <w:num w:numId="69">
    <w:abstractNumId w:val="13"/>
  </w:num>
  <w:num w:numId="70">
    <w:abstractNumId w:val="69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proofState w:spelling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B725B"/>
    <w:rsid w:val="00002556"/>
    <w:rsid w:val="00005863"/>
    <w:rsid w:val="000118A8"/>
    <w:rsid w:val="000224D2"/>
    <w:rsid w:val="00025010"/>
    <w:rsid w:val="00030946"/>
    <w:rsid w:val="00032A1D"/>
    <w:rsid w:val="00036214"/>
    <w:rsid w:val="00037FEF"/>
    <w:rsid w:val="00050DEB"/>
    <w:rsid w:val="0005327A"/>
    <w:rsid w:val="00054788"/>
    <w:rsid w:val="00055A83"/>
    <w:rsid w:val="000604D2"/>
    <w:rsid w:val="000610FC"/>
    <w:rsid w:val="0006293B"/>
    <w:rsid w:val="00066CE5"/>
    <w:rsid w:val="0007144F"/>
    <w:rsid w:val="000771AB"/>
    <w:rsid w:val="00081D46"/>
    <w:rsid w:val="00082171"/>
    <w:rsid w:val="00093406"/>
    <w:rsid w:val="000A18F1"/>
    <w:rsid w:val="000A39F1"/>
    <w:rsid w:val="000B7120"/>
    <w:rsid w:val="000B725B"/>
    <w:rsid w:val="000C3510"/>
    <w:rsid w:val="000C3B74"/>
    <w:rsid w:val="000C4221"/>
    <w:rsid w:val="000C66DE"/>
    <w:rsid w:val="000D07F1"/>
    <w:rsid w:val="000D1C10"/>
    <w:rsid w:val="000D47DD"/>
    <w:rsid w:val="000E5D7C"/>
    <w:rsid w:val="000F28D7"/>
    <w:rsid w:val="000F32FB"/>
    <w:rsid w:val="000F5990"/>
    <w:rsid w:val="000F5FB3"/>
    <w:rsid w:val="000F5FE2"/>
    <w:rsid w:val="00101A7A"/>
    <w:rsid w:val="00104C08"/>
    <w:rsid w:val="00107FA4"/>
    <w:rsid w:val="00111681"/>
    <w:rsid w:val="00114666"/>
    <w:rsid w:val="00115278"/>
    <w:rsid w:val="001202F8"/>
    <w:rsid w:val="00120731"/>
    <w:rsid w:val="00132CEF"/>
    <w:rsid w:val="00137BFB"/>
    <w:rsid w:val="0014217C"/>
    <w:rsid w:val="00143A8C"/>
    <w:rsid w:val="00145F68"/>
    <w:rsid w:val="0015055A"/>
    <w:rsid w:val="00150918"/>
    <w:rsid w:val="00151219"/>
    <w:rsid w:val="00154379"/>
    <w:rsid w:val="00162C71"/>
    <w:rsid w:val="001631CD"/>
    <w:rsid w:val="00163420"/>
    <w:rsid w:val="00165423"/>
    <w:rsid w:val="00171C27"/>
    <w:rsid w:val="00172DBC"/>
    <w:rsid w:val="00180D2A"/>
    <w:rsid w:val="00183213"/>
    <w:rsid w:val="00183EAC"/>
    <w:rsid w:val="00193A18"/>
    <w:rsid w:val="00196516"/>
    <w:rsid w:val="001A0EC1"/>
    <w:rsid w:val="001B04FE"/>
    <w:rsid w:val="001C3A27"/>
    <w:rsid w:val="001C43D5"/>
    <w:rsid w:val="001D5085"/>
    <w:rsid w:val="001E21BF"/>
    <w:rsid w:val="001E64AC"/>
    <w:rsid w:val="001F0B30"/>
    <w:rsid w:val="001F2E42"/>
    <w:rsid w:val="001F3D16"/>
    <w:rsid w:val="001F436F"/>
    <w:rsid w:val="001F480E"/>
    <w:rsid w:val="001F56A6"/>
    <w:rsid w:val="002031AF"/>
    <w:rsid w:val="0020562E"/>
    <w:rsid w:val="002064A4"/>
    <w:rsid w:val="002068DD"/>
    <w:rsid w:val="00214007"/>
    <w:rsid w:val="00216CD2"/>
    <w:rsid w:val="00217601"/>
    <w:rsid w:val="00223DDB"/>
    <w:rsid w:val="0023545B"/>
    <w:rsid w:val="00240D4B"/>
    <w:rsid w:val="002410BC"/>
    <w:rsid w:val="002447EC"/>
    <w:rsid w:val="00244F64"/>
    <w:rsid w:val="00245E77"/>
    <w:rsid w:val="002474F0"/>
    <w:rsid w:val="002560FE"/>
    <w:rsid w:val="002619C1"/>
    <w:rsid w:val="00267D8B"/>
    <w:rsid w:val="00276DEA"/>
    <w:rsid w:val="002822A9"/>
    <w:rsid w:val="00282A9F"/>
    <w:rsid w:val="00290BED"/>
    <w:rsid w:val="00297176"/>
    <w:rsid w:val="002A3AC5"/>
    <w:rsid w:val="002A3CF4"/>
    <w:rsid w:val="002A639D"/>
    <w:rsid w:val="002A69D9"/>
    <w:rsid w:val="002C2F19"/>
    <w:rsid w:val="002C4633"/>
    <w:rsid w:val="002C4F96"/>
    <w:rsid w:val="002C70C2"/>
    <w:rsid w:val="002D2586"/>
    <w:rsid w:val="002D366D"/>
    <w:rsid w:val="002E3D6B"/>
    <w:rsid w:val="002E756B"/>
    <w:rsid w:val="002F1273"/>
    <w:rsid w:val="002F2A25"/>
    <w:rsid w:val="002F6144"/>
    <w:rsid w:val="002F736B"/>
    <w:rsid w:val="00300144"/>
    <w:rsid w:val="00303982"/>
    <w:rsid w:val="0030437E"/>
    <w:rsid w:val="00305B48"/>
    <w:rsid w:val="00316DD5"/>
    <w:rsid w:val="003175A0"/>
    <w:rsid w:val="00320838"/>
    <w:rsid w:val="003234A7"/>
    <w:rsid w:val="00353692"/>
    <w:rsid w:val="00356E43"/>
    <w:rsid w:val="00360E98"/>
    <w:rsid w:val="00362BEB"/>
    <w:rsid w:val="00366560"/>
    <w:rsid w:val="00375C14"/>
    <w:rsid w:val="00376156"/>
    <w:rsid w:val="00381CF9"/>
    <w:rsid w:val="003825C1"/>
    <w:rsid w:val="003920F3"/>
    <w:rsid w:val="0039231D"/>
    <w:rsid w:val="00392F95"/>
    <w:rsid w:val="00393AAC"/>
    <w:rsid w:val="00394A13"/>
    <w:rsid w:val="0039653D"/>
    <w:rsid w:val="003A0E32"/>
    <w:rsid w:val="003A143E"/>
    <w:rsid w:val="003A34B2"/>
    <w:rsid w:val="003A3F86"/>
    <w:rsid w:val="003A7A82"/>
    <w:rsid w:val="003B3EE3"/>
    <w:rsid w:val="003B4EB1"/>
    <w:rsid w:val="003B4ECF"/>
    <w:rsid w:val="003C31A6"/>
    <w:rsid w:val="003D0FF6"/>
    <w:rsid w:val="003D11BA"/>
    <w:rsid w:val="003D3094"/>
    <w:rsid w:val="003F04C0"/>
    <w:rsid w:val="003F1FB9"/>
    <w:rsid w:val="003F3903"/>
    <w:rsid w:val="003F42F2"/>
    <w:rsid w:val="003F608D"/>
    <w:rsid w:val="003F62D4"/>
    <w:rsid w:val="00412B0E"/>
    <w:rsid w:val="00417318"/>
    <w:rsid w:val="00421050"/>
    <w:rsid w:val="00424B40"/>
    <w:rsid w:val="00431514"/>
    <w:rsid w:val="0044089E"/>
    <w:rsid w:val="00444567"/>
    <w:rsid w:val="004504FB"/>
    <w:rsid w:val="004531B6"/>
    <w:rsid w:val="00454A66"/>
    <w:rsid w:val="00461462"/>
    <w:rsid w:val="0046316D"/>
    <w:rsid w:val="00464698"/>
    <w:rsid w:val="0046543E"/>
    <w:rsid w:val="00466FFD"/>
    <w:rsid w:val="004730BA"/>
    <w:rsid w:val="00473E4C"/>
    <w:rsid w:val="00476B0D"/>
    <w:rsid w:val="00477651"/>
    <w:rsid w:val="00481DB6"/>
    <w:rsid w:val="00486953"/>
    <w:rsid w:val="004870DC"/>
    <w:rsid w:val="00487862"/>
    <w:rsid w:val="00496CEF"/>
    <w:rsid w:val="004A2103"/>
    <w:rsid w:val="004A3603"/>
    <w:rsid w:val="004B21E2"/>
    <w:rsid w:val="004B5E0A"/>
    <w:rsid w:val="004B63F6"/>
    <w:rsid w:val="004B7AE6"/>
    <w:rsid w:val="004C67CF"/>
    <w:rsid w:val="004C750F"/>
    <w:rsid w:val="004D7574"/>
    <w:rsid w:val="004E0978"/>
    <w:rsid w:val="004F24FB"/>
    <w:rsid w:val="004F3794"/>
    <w:rsid w:val="004F6C3C"/>
    <w:rsid w:val="004F7835"/>
    <w:rsid w:val="00501089"/>
    <w:rsid w:val="005015AB"/>
    <w:rsid w:val="005041ED"/>
    <w:rsid w:val="005119F1"/>
    <w:rsid w:val="00513396"/>
    <w:rsid w:val="005137ED"/>
    <w:rsid w:val="00515C9F"/>
    <w:rsid w:val="005226C3"/>
    <w:rsid w:val="00532C2E"/>
    <w:rsid w:val="00533410"/>
    <w:rsid w:val="00534226"/>
    <w:rsid w:val="00535FA5"/>
    <w:rsid w:val="0054637D"/>
    <w:rsid w:val="005468F4"/>
    <w:rsid w:val="0055314C"/>
    <w:rsid w:val="00554DF8"/>
    <w:rsid w:val="00557E6B"/>
    <w:rsid w:val="0056359D"/>
    <w:rsid w:val="0057109F"/>
    <w:rsid w:val="00574E58"/>
    <w:rsid w:val="00575D56"/>
    <w:rsid w:val="00582CC0"/>
    <w:rsid w:val="005927C6"/>
    <w:rsid w:val="005972CD"/>
    <w:rsid w:val="00597AB5"/>
    <w:rsid w:val="005A3B2F"/>
    <w:rsid w:val="005A5B38"/>
    <w:rsid w:val="005A72DB"/>
    <w:rsid w:val="005B200E"/>
    <w:rsid w:val="005C4D8B"/>
    <w:rsid w:val="005D1A59"/>
    <w:rsid w:val="005D3C9F"/>
    <w:rsid w:val="005E108D"/>
    <w:rsid w:val="005E4802"/>
    <w:rsid w:val="005E5136"/>
    <w:rsid w:val="005E51A2"/>
    <w:rsid w:val="005F1706"/>
    <w:rsid w:val="005F363A"/>
    <w:rsid w:val="005F3AB1"/>
    <w:rsid w:val="0060152C"/>
    <w:rsid w:val="0060244E"/>
    <w:rsid w:val="00605A7E"/>
    <w:rsid w:val="00605BA0"/>
    <w:rsid w:val="006063CA"/>
    <w:rsid w:val="00607156"/>
    <w:rsid w:val="00607D4C"/>
    <w:rsid w:val="00617AB0"/>
    <w:rsid w:val="00623BB5"/>
    <w:rsid w:val="006254FB"/>
    <w:rsid w:val="00625F2B"/>
    <w:rsid w:val="006266F0"/>
    <w:rsid w:val="00631575"/>
    <w:rsid w:val="006328E0"/>
    <w:rsid w:val="006341D0"/>
    <w:rsid w:val="00637B87"/>
    <w:rsid w:val="006403ED"/>
    <w:rsid w:val="00640FE4"/>
    <w:rsid w:val="006450DE"/>
    <w:rsid w:val="006526A8"/>
    <w:rsid w:val="00654B33"/>
    <w:rsid w:val="00660ADB"/>
    <w:rsid w:val="006628AD"/>
    <w:rsid w:val="006646AC"/>
    <w:rsid w:val="006713FC"/>
    <w:rsid w:val="00674106"/>
    <w:rsid w:val="00676DB9"/>
    <w:rsid w:val="006917B2"/>
    <w:rsid w:val="00697D00"/>
    <w:rsid w:val="006A0C2D"/>
    <w:rsid w:val="006A1B89"/>
    <w:rsid w:val="006A2AD2"/>
    <w:rsid w:val="006A43D0"/>
    <w:rsid w:val="006A48E0"/>
    <w:rsid w:val="006A4AF4"/>
    <w:rsid w:val="006A6B06"/>
    <w:rsid w:val="006B0956"/>
    <w:rsid w:val="006B1868"/>
    <w:rsid w:val="006B3429"/>
    <w:rsid w:val="006B489A"/>
    <w:rsid w:val="006B7394"/>
    <w:rsid w:val="006B7BAA"/>
    <w:rsid w:val="006C0F7D"/>
    <w:rsid w:val="006C4330"/>
    <w:rsid w:val="006C4556"/>
    <w:rsid w:val="006C6226"/>
    <w:rsid w:val="006C6F9B"/>
    <w:rsid w:val="006D0AC3"/>
    <w:rsid w:val="006D7EFE"/>
    <w:rsid w:val="006E212E"/>
    <w:rsid w:val="006E5A80"/>
    <w:rsid w:val="006E73C8"/>
    <w:rsid w:val="006E7C41"/>
    <w:rsid w:val="006E7F0A"/>
    <w:rsid w:val="006F495D"/>
    <w:rsid w:val="006F5605"/>
    <w:rsid w:val="006F584C"/>
    <w:rsid w:val="007042C0"/>
    <w:rsid w:val="007051B0"/>
    <w:rsid w:val="007059C2"/>
    <w:rsid w:val="00707DCA"/>
    <w:rsid w:val="00711291"/>
    <w:rsid w:val="007118DD"/>
    <w:rsid w:val="00712B95"/>
    <w:rsid w:val="00714605"/>
    <w:rsid w:val="007148C5"/>
    <w:rsid w:val="00714A3A"/>
    <w:rsid w:val="00714DFE"/>
    <w:rsid w:val="007251D0"/>
    <w:rsid w:val="00737FD1"/>
    <w:rsid w:val="007415BE"/>
    <w:rsid w:val="00743AB9"/>
    <w:rsid w:val="00750452"/>
    <w:rsid w:val="007532C0"/>
    <w:rsid w:val="00754024"/>
    <w:rsid w:val="00755355"/>
    <w:rsid w:val="00760A6C"/>
    <w:rsid w:val="00771D6B"/>
    <w:rsid w:val="00771FDF"/>
    <w:rsid w:val="00783310"/>
    <w:rsid w:val="0078611D"/>
    <w:rsid w:val="00795C17"/>
    <w:rsid w:val="00795C52"/>
    <w:rsid w:val="007A6D14"/>
    <w:rsid w:val="007B6C40"/>
    <w:rsid w:val="007B745B"/>
    <w:rsid w:val="007C0598"/>
    <w:rsid w:val="007C5C4D"/>
    <w:rsid w:val="007D3A26"/>
    <w:rsid w:val="007D5088"/>
    <w:rsid w:val="007D6ED8"/>
    <w:rsid w:val="007D6F97"/>
    <w:rsid w:val="007E15BC"/>
    <w:rsid w:val="007F1382"/>
    <w:rsid w:val="007F23EA"/>
    <w:rsid w:val="007F5CCB"/>
    <w:rsid w:val="00800ED1"/>
    <w:rsid w:val="0081041A"/>
    <w:rsid w:val="00816A15"/>
    <w:rsid w:val="00817587"/>
    <w:rsid w:val="00843186"/>
    <w:rsid w:val="008474FF"/>
    <w:rsid w:val="008542AC"/>
    <w:rsid w:val="008543D3"/>
    <w:rsid w:val="00856C95"/>
    <w:rsid w:val="00857140"/>
    <w:rsid w:val="00864C31"/>
    <w:rsid w:val="0086669B"/>
    <w:rsid w:val="00866E72"/>
    <w:rsid w:val="008714B5"/>
    <w:rsid w:val="00877D47"/>
    <w:rsid w:val="008841EA"/>
    <w:rsid w:val="008844CF"/>
    <w:rsid w:val="00885669"/>
    <w:rsid w:val="00890B6C"/>
    <w:rsid w:val="0089389E"/>
    <w:rsid w:val="0089546B"/>
    <w:rsid w:val="00896AEF"/>
    <w:rsid w:val="00897C94"/>
    <w:rsid w:val="008A2C6A"/>
    <w:rsid w:val="008A7C97"/>
    <w:rsid w:val="008B2CE4"/>
    <w:rsid w:val="008B6742"/>
    <w:rsid w:val="008C0EB3"/>
    <w:rsid w:val="008C43C0"/>
    <w:rsid w:val="008C62D5"/>
    <w:rsid w:val="008D20D3"/>
    <w:rsid w:val="008D2FD6"/>
    <w:rsid w:val="008D3C3B"/>
    <w:rsid w:val="008D5689"/>
    <w:rsid w:val="008D6FF7"/>
    <w:rsid w:val="008E311B"/>
    <w:rsid w:val="008E5AEB"/>
    <w:rsid w:val="008E6702"/>
    <w:rsid w:val="008E7AF8"/>
    <w:rsid w:val="008F3AEB"/>
    <w:rsid w:val="008F49D1"/>
    <w:rsid w:val="008F4EE7"/>
    <w:rsid w:val="0091480B"/>
    <w:rsid w:val="00915499"/>
    <w:rsid w:val="00925FB7"/>
    <w:rsid w:val="0094266B"/>
    <w:rsid w:val="00950344"/>
    <w:rsid w:val="009529D0"/>
    <w:rsid w:val="00952DFD"/>
    <w:rsid w:val="0095395E"/>
    <w:rsid w:val="00953B70"/>
    <w:rsid w:val="009634AC"/>
    <w:rsid w:val="00965C2B"/>
    <w:rsid w:val="00974239"/>
    <w:rsid w:val="009827AB"/>
    <w:rsid w:val="00983655"/>
    <w:rsid w:val="00985EC5"/>
    <w:rsid w:val="00986770"/>
    <w:rsid w:val="00986D6B"/>
    <w:rsid w:val="00987F6F"/>
    <w:rsid w:val="009906C1"/>
    <w:rsid w:val="00994113"/>
    <w:rsid w:val="00997A32"/>
    <w:rsid w:val="009A0E63"/>
    <w:rsid w:val="009A27E8"/>
    <w:rsid w:val="009B4D4F"/>
    <w:rsid w:val="009C2873"/>
    <w:rsid w:val="009C3E4E"/>
    <w:rsid w:val="009D4AE2"/>
    <w:rsid w:val="009D6101"/>
    <w:rsid w:val="009D74C9"/>
    <w:rsid w:val="009F5C6B"/>
    <w:rsid w:val="009F63F5"/>
    <w:rsid w:val="009F6944"/>
    <w:rsid w:val="00A04428"/>
    <w:rsid w:val="00A04A4A"/>
    <w:rsid w:val="00A05FF5"/>
    <w:rsid w:val="00A11EDC"/>
    <w:rsid w:val="00A13AD6"/>
    <w:rsid w:val="00A301E7"/>
    <w:rsid w:val="00A40214"/>
    <w:rsid w:val="00A448D3"/>
    <w:rsid w:val="00A45D77"/>
    <w:rsid w:val="00A4682B"/>
    <w:rsid w:val="00A46F17"/>
    <w:rsid w:val="00A551AB"/>
    <w:rsid w:val="00A551F8"/>
    <w:rsid w:val="00A55385"/>
    <w:rsid w:val="00A62490"/>
    <w:rsid w:val="00A64D21"/>
    <w:rsid w:val="00A66E8C"/>
    <w:rsid w:val="00A711AC"/>
    <w:rsid w:val="00A72470"/>
    <w:rsid w:val="00A74EC1"/>
    <w:rsid w:val="00A7646A"/>
    <w:rsid w:val="00A7790E"/>
    <w:rsid w:val="00A80395"/>
    <w:rsid w:val="00A82FEB"/>
    <w:rsid w:val="00A86BE8"/>
    <w:rsid w:val="00A910F8"/>
    <w:rsid w:val="00A92D49"/>
    <w:rsid w:val="00A92EEB"/>
    <w:rsid w:val="00A97A87"/>
    <w:rsid w:val="00AA2F32"/>
    <w:rsid w:val="00AA659A"/>
    <w:rsid w:val="00AB0AB2"/>
    <w:rsid w:val="00AB14C2"/>
    <w:rsid w:val="00AB1DDE"/>
    <w:rsid w:val="00AB5F6D"/>
    <w:rsid w:val="00AC1918"/>
    <w:rsid w:val="00AC1DAB"/>
    <w:rsid w:val="00AC2257"/>
    <w:rsid w:val="00AC2C30"/>
    <w:rsid w:val="00AC5FD1"/>
    <w:rsid w:val="00AD4789"/>
    <w:rsid w:val="00AD636F"/>
    <w:rsid w:val="00AE32CA"/>
    <w:rsid w:val="00AF282D"/>
    <w:rsid w:val="00B046E8"/>
    <w:rsid w:val="00B1061F"/>
    <w:rsid w:val="00B128B0"/>
    <w:rsid w:val="00B12DA2"/>
    <w:rsid w:val="00B15C17"/>
    <w:rsid w:val="00B17D43"/>
    <w:rsid w:val="00B2059C"/>
    <w:rsid w:val="00B207E3"/>
    <w:rsid w:val="00B2234A"/>
    <w:rsid w:val="00B26388"/>
    <w:rsid w:val="00B36F8D"/>
    <w:rsid w:val="00B402AE"/>
    <w:rsid w:val="00B40749"/>
    <w:rsid w:val="00B44C07"/>
    <w:rsid w:val="00B51307"/>
    <w:rsid w:val="00B52B4B"/>
    <w:rsid w:val="00B534DF"/>
    <w:rsid w:val="00B54ED7"/>
    <w:rsid w:val="00B55E9D"/>
    <w:rsid w:val="00B65588"/>
    <w:rsid w:val="00B73878"/>
    <w:rsid w:val="00B757AE"/>
    <w:rsid w:val="00B83B79"/>
    <w:rsid w:val="00B85EEE"/>
    <w:rsid w:val="00B87D16"/>
    <w:rsid w:val="00B93ADB"/>
    <w:rsid w:val="00B94B25"/>
    <w:rsid w:val="00BA0840"/>
    <w:rsid w:val="00BB1378"/>
    <w:rsid w:val="00BB7710"/>
    <w:rsid w:val="00BC6D11"/>
    <w:rsid w:val="00BC758C"/>
    <w:rsid w:val="00BD417E"/>
    <w:rsid w:val="00BD5FB3"/>
    <w:rsid w:val="00BE081E"/>
    <w:rsid w:val="00BE1389"/>
    <w:rsid w:val="00BE40E6"/>
    <w:rsid w:val="00BE4C95"/>
    <w:rsid w:val="00BE5316"/>
    <w:rsid w:val="00BF4CA1"/>
    <w:rsid w:val="00C042BD"/>
    <w:rsid w:val="00C0505B"/>
    <w:rsid w:val="00C14A74"/>
    <w:rsid w:val="00C16822"/>
    <w:rsid w:val="00C17039"/>
    <w:rsid w:val="00C17E75"/>
    <w:rsid w:val="00C21902"/>
    <w:rsid w:val="00C23C49"/>
    <w:rsid w:val="00C24900"/>
    <w:rsid w:val="00C33AAE"/>
    <w:rsid w:val="00C34CB4"/>
    <w:rsid w:val="00C35DC9"/>
    <w:rsid w:val="00C42568"/>
    <w:rsid w:val="00C45003"/>
    <w:rsid w:val="00C51882"/>
    <w:rsid w:val="00C6219F"/>
    <w:rsid w:val="00C66609"/>
    <w:rsid w:val="00C679FD"/>
    <w:rsid w:val="00C70A23"/>
    <w:rsid w:val="00C7283F"/>
    <w:rsid w:val="00C7388E"/>
    <w:rsid w:val="00C770EE"/>
    <w:rsid w:val="00C77C30"/>
    <w:rsid w:val="00C80389"/>
    <w:rsid w:val="00C80719"/>
    <w:rsid w:val="00C80DD5"/>
    <w:rsid w:val="00C900A0"/>
    <w:rsid w:val="00C90C5E"/>
    <w:rsid w:val="00C9648B"/>
    <w:rsid w:val="00CA0A78"/>
    <w:rsid w:val="00CA46C4"/>
    <w:rsid w:val="00CB1777"/>
    <w:rsid w:val="00CC32BE"/>
    <w:rsid w:val="00CC4AD5"/>
    <w:rsid w:val="00CC5D3D"/>
    <w:rsid w:val="00CE43D2"/>
    <w:rsid w:val="00CE7390"/>
    <w:rsid w:val="00CF0119"/>
    <w:rsid w:val="00CF20D7"/>
    <w:rsid w:val="00CF35EE"/>
    <w:rsid w:val="00CF3FB9"/>
    <w:rsid w:val="00D01F97"/>
    <w:rsid w:val="00D021DA"/>
    <w:rsid w:val="00D0257F"/>
    <w:rsid w:val="00D036C2"/>
    <w:rsid w:val="00D04113"/>
    <w:rsid w:val="00D0651E"/>
    <w:rsid w:val="00D06FDE"/>
    <w:rsid w:val="00D101AE"/>
    <w:rsid w:val="00D121D8"/>
    <w:rsid w:val="00D16B44"/>
    <w:rsid w:val="00D27340"/>
    <w:rsid w:val="00D379BA"/>
    <w:rsid w:val="00D37A32"/>
    <w:rsid w:val="00D41903"/>
    <w:rsid w:val="00D42F7C"/>
    <w:rsid w:val="00D42F9F"/>
    <w:rsid w:val="00D56175"/>
    <w:rsid w:val="00D57A60"/>
    <w:rsid w:val="00D66B88"/>
    <w:rsid w:val="00D67263"/>
    <w:rsid w:val="00D67D5A"/>
    <w:rsid w:val="00D705D9"/>
    <w:rsid w:val="00D714FE"/>
    <w:rsid w:val="00D7635D"/>
    <w:rsid w:val="00D770C7"/>
    <w:rsid w:val="00D77303"/>
    <w:rsid w:val="00D7785B"/>
    <w:rsid w:val="00D82190"/>
    <w:rsid w:val="00D82A2E"/>
    <w:rsid w:val="00D963B1"/>
    <w:rsid w:val="00DA48E9"/>
    <w:rsid w:val="00DA5B45"/>
    <w:rsid w:val="00DB23A3"/>
    <w:rsid w:val="00DB2549"/>
    <w:rsid w:val="00DB30A7"/>
    <w:rsid w:val="00DB3C93"/>
    <w:rsid w:val="00DB460A"/>
    <w:rsid w:val="00DB493E"/>
    <w:rsid w:val="00DB4FCB"/>
    <w:rsid w:val="00DB6DC4"/>
    <w:rsid w:val="00DC0586"/>
    <w:rsid w:val="00DC62F5"/>
    <w:rsid w:val="00DC68CB"/>
    <w:rsid w:val="00DD0D88"/>
    <w:rsid w:val="00DD18F1"/>
    <w:rsid w:val="00DD72EE"/>
    <w:rsid w:val="00DE2171"/>
    <w:rsid w:val="00DE326F"/>
    <w:rsid w:val="00DF1D50"/>
    <w:rsid w:val="00DF44F2"/>
    <w:rsid w:val="00DF4C8B"/>
    <w:rsid w:val="00DF62CC"/>
    <w:rsid w:val="00E0415D"/>
    <w:rsid w:val="00E0591A"/>
    <w:rsid w:val="00E068CE"/>
    <w:rsid w:val="00E06E2D"/>
    <w:rsid w:val="00E104E3"/>
    <w:rsid w:val="00E11298"/>
    <w:rsid w:val="00E12372"/>
    <w:rsid w:val="00E13982"/>
    <w:rsid w:val="00E16E51"/>
    <w:rsid w:val="00E170B9"/>
    <w:rsid w:val="00E236C3"/>
    <w:rsid w:val="00E27DC6"/>
    <w:rsid w:val="00E33870"/>
    <w:rsid w:val="00E375F5"/>
    <w:rsid w:val="00E40250"/>
    <w:rsid w:val="00E44BB1"/>
    <w:rsid w:val="00E57838"/>
    <w:rsid w:val="00E6153A"/>
    <w:rsid w:val="00E7148C"/>
    <w:rsid w:val="00E71CA4"/>
    <w:rsid w:val="00E72A96"/>
    <w:rsid w:val="00E72C56"/>
    <w:rsid w:val="00E73174"/>
    <w:rsid w:val="00E8098C"/>
    <w:rsid w:val="00E80DE0"/>
    <w:rsid w:val="00E84711"/>
    <w:rsid w:val="00E84FF1"/>
    <w:rsid w:val="00E871FF"/>
    <w:rsid w:val="00E92497"/>
    <w:rsid w:val="00E947A4"/>
    <w:rsid w:val="00E9552B"/>
    <w:rsid w:val="00EA509B"/>
    <w:rsid w:val="00EA6CDC"/>
    <w:rsid w:val="00EA7EF6"/>
    <w:rsid w:val="00EB56AF"/>
    <w:rsid w:val="00EC03ED"/>
    <w:rsid w:val="00EC429A"/>
    <w:rsid w:val="00ED040C"/>
    <w:rsid w:val="00ED3B6A"/>
    <w:rsid w:val="00ED4B49"/>
    <w:rsid w:val="00ED7E58"/>
    <w:rsid w:val="00EE7720"/>
    <w:rsid w:val="00EF25B1"/>
    <w:rsid w:val="00EF600A"/>
    <w:rsid w:val="00F00172"/>
    <w:rsid w:val="00F02B5C"/>
    <w:rsid w:val="00F03D42"/>
    <w:rsid w:val="00F041DE"/>
    <w:rsid w:val="00F0556D"/>
    <w:rsid w:val="00F07655"/>
    <w:rsid w:val="00F12C61"/>
    <w:rsid w:val="00F14428"/>
    <w:rsid w:val="00F15D6B"/>
    <w:rsid w:val="00F2307C"/>
    <w:rsid w:val="00F27605"/>
    <w:rsid w:val="00F33B32"/>
    <w:rsid w:val="00F33CFE"/>
    <w:rsid w:val="00F353D4"/>
    <w:rsid w:val="00F35BCD"/>
    <w:rsid w:val="00F50560"/>
    <w:rsid w:val="00F52324"/>
    <w:rsid w:val="00F52D19"/>
    <w:rsid w:val="00F5408B"/>
    <w:rsid w:val="00F5433A"/>
    <w:rsid w:val="00F55006"/>
    <w:rsid w:val="00F604EF"/>
    <w:rsid w:val="00F60B8E"/>
    <w:rsid w:val="00F612EF"/>
    <w:rsid w:val="00F62EDB"/>
    <w:rsid w:val="00F668F2"/>
    <w:rsid w:val="00F73335"/>
    <w:rsid w:val="00F74550"/>
    <w:rsid w:val="00F773AA"/>
    <w:rsid w:val="00F8085C"/>
    <w:rsid w:val="00F822F2"/>
    <w:rsid w:val="00F91F7D"/>
    <w:rsid w:val="00F94656"/>
    <w:rsid w:val="00F97534"/>
    <w:rsid w:val="00FA0BF2"/>
    <w:rsid w:val="00FA243F"/>
    <w:rsid w:val="00FA3F2A"/>
    <w:rsid w:val="00FA6841"/>
    <w:rsid w:val="00FA7EA8"/>
    <w:rsid w:val="00FB22FD"/>
    <w:rsid w:val="00FB43F9"/>
    <w:rsid w:val="00FC05F1"/>
    <w:rsid w:val="00FC0795"/>
    <w:rsid w:val="00FC0DA6"/>
    <w:rsid w:val="00FC12EB"/>
    <w:rsid w:val="00FC4C26"/>
    <w:rsid w:val="00FD0FE8"/>
    <w:rsid w:val="00FD2FD6"/>
    <w:rsid w:val="00FD311F"/>
    <w:rsid w:val="00FD5335"/>
    <w:rsid w:val="00FE04C4"/>
    <w:rsid w:val="00FE72AD"/>
    <w:rsid w:val="00FF1C75"/>
    <w:rsid w:val="00FF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ny">
    <w:name w:val="Normal"/>
    <w:qFormat/>
    <w:rsid w:val="006A6B06"/>
    <w:rPr>
      <w:rFonts w:ascii="Times New Roman" w:hAnsi="Times New Roman"/>
    </w:rPr>
  </w:style>
  <w:style w:type="paragraph" w:styleId="Nagwek1">
    <w:name w:val="heading 1"/>
    <w:aliases w:val="Nagłówek 1 Znak,Nagłówek 1 Znak1"/>
    <w:basedOn w:val="Normalny"/>
    <w:next w:val="Normalny"/>
    <w:qFormat/>
    <w:rsid w:val="00E11298"/>
    <w:pPr>
      <w:keepNext/>
      <w:outlineLvl w:val="0"/>
    </w:pPr>
    <w:rPr>
      <w:b/>
    </w:rPr>
  </w:style>
  <w:style w:type="paragraph" w:styleId="Nagwek2">
    <w:name w:val="heading 2"/>
    <w:aliases w:val="ASAPHeading 2,Numbered - 2,h 3, ICL,Heading 2a,H2,PA Major Section,l2,Headline 2,h2,2,headi,heading2,h21,h22,21,kopregel 2,Titre m,Heading 10,Heading 2 Char"/>
    <w:basedOn w:val="Normalny"/>
    <w:next w:val="Normalny"/>
    <w:link w:val="Nagwek2Znak1"/>
    <w:qFormat/>
    <w:rsid w:val="00E11298"/>
    <w:pPr>
      <w:keepNext/>
      <w:tabs>
        <w:tab w:val="left" w:pos="709"/>
      </w:tabs>
      <w:ind w:left="709" w:hanging="709"/>
      <w:jc w:val="center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link w:val="Nagwek3Znak"/>
    <w:qFormat/>
    <w:rsid w:val="00E11298"/>
    <w:pPr>
      <w:keepNext/>
      <w:tabs>
        <w:tab w:val="left" w:pos="709"/>
      </w:tabs>
      <w:ind w:left="709" w:hanging="709"/>
      <w:outlineLvl w:val="2"/>
    </w:pPr>
    <w:rPr>
      <w:sz w:val="24"/>
    </w:rPr>
  </w:style>
  <w:style w:type="paragraph" w:styleId="Nagwek4">
    <w:name w:val="heading 4"/>
    <w:aliases w:val="Reset numbering + Wyjustowany,Z lewej:  0 cm,Wysunięcie:  2,5 cm..."/>
    <w:basedOn w:val="Normalny"/>
    <w:next w:val="Normalny"/>
    <w:qFormat/>
    <w:rsid w:val="00E11298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11298"/>
    <w:pPr>
      <w:keepNext/>
      <w:tabs>
        <w:tab w:val="left" w:pos="709"/>
      </w:tabs>
      <w:ind w:left="709" w:hanging="709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11298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E11298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E11298"/>
    <w:pPr>
      <w:keepNext/>
      <w:tabs>
        <w:tab w:val="left" w:pos="709"/>
      </w:tabs>
      <w:ind w:left="709" w:hanging="709"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E11298"/>
    <w:pPr>
      <w:keepNext/>
      <w:tabs>
        <w:tab w:val="left" w:pos="709"/>
      </w:tabs>
      <w:ind w:left="709" w:hanging="709"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11298"/>
    <w:pPr>
      <w:tabs>
        <w:tab w:val="left" w:pos="1134"/>
        <w:tab w:val="left" w:pos="1701"/>
        <w:tab w:val="left" w:pos="1985"/>
      </w:tabs>
      <w:ind w:left="1985" w:hanging="1136"/>
    </w:pPr>
    <w:rPr>
      <w:b/>
    </w:rPr>
  </w:style>
  <w:style w:type="paragraph" w:styleId="Tekstpodstawowywcity2">
    <w:name w:val="Body Text Indent 2"/>
    <w:basedOn w:val="Normalny"/>
    <w:rsid w:val="00E11298"/>
    <w:pPr>
      <w:ind w:left="702" w:hanging="702"/>
    </w:pPr>
  </w:style>
  <w:style w:type="paragraph" w:styleId="Tekstpodstawowywcity3">
    <w:name w:val="Body Text Indent 3"/>
    <w:basedOn w:val="Normalny"/>
    <w:rsid w:val="00E11298"/>
    <w:pPr>
      <w:tabs>
        <w:tab w:val="left" w:pos="709"/>
      </w:tabs>
      <w:ind w:left="1418" w:hanging="1418"/>
    </w:pPr>
  </w:style>
  <w:style w:type="paragraph" w:styleId="Tekstpodstawowy">
    <w:name w:val="Body Text"/>
    <w:aliases w:val="Tekst podstawowy Znak Znak,Regulacje,definicje,moj body text"/>
    <w:basedOn w:val="Normalny"/>
    <w:link w:val="TekstpodstawowyZnak"/>
    <w:rsid w:val="00E11298"/>
    <w:pPr>
      <w:tabs>
        <w:tab w:val="left" w:pos="0"/>
      </w:tabs>
    </w:pPr>
    <w:rPr>
      <w:b/>
    </w:rPr>
  </w:style>
  <w:style w:type="paragraph" w:styleId="Nagwek">
    <w:name w:val="header"/>
    <w:aliases w:val="Nagłówek strony nieparzystej"/>
    <w:basedOn w:val="Normalny"/>
    <w:rsid w:val="00E112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rsid w:val="00E11298"/>
    <w:rPr>
      <w:lang w:val="pl-PL" w:eastAsia="pl-PL" w:bidi="ar-SA"/>
    </w:rPr>
  </w:style>
  <w:style w:type="paragraph" w:styleId="Stopka">
    <w:name w:val="footer"/>
    <w:basedOn w:val="Normalny"/>
    <w:rsid w:val="00E112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298"/>
  </w:style>
  <w:style w:type="paragraph" w:styleId="Tekstkomentarza">
    <w:name w:val="annotation text"/>
    <w:aliases w:val="Comment Text Char"/>
    <w:basedOn w:val="Normalny"/>
    <w:link w:val="TekstkomentarzaZnak1"/>
    <w:semiHidden/>
    <w:rsid w:val="00E11298"/>
  </w:style>
  <w:style w:type="paragraph" w:styleId="Tekstpodstawowy2">
    <w:name w:val="Body Text 2"/>
    <w:basedOn w:val="Normalny"/>
    <w:rsid w:val="00E11298"/>
    <w:pPr>
      <w:tabs>
        <w:tab w:val="left" w:pos="0"/>
      </w:tabs>
    </w:pPr>
    <w:rPr>
      <w:b/>
    </w:rPr>
  </w:style>
  <w:style w:type="paragraph" w:customStyle="1" w:styleId="Tekstpodstawowy21">
    <w:name w:val="Tekst podstawowy 21"/>
    <w:basedOn w:val="Normalny"/>
    <w:rsid w:val="00E11298"/>
    <w:pPr>
      <w:ind w:left="284" w:hanging="284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E11298"/>
    <w:pPr>
      <w:ind w:left="284"/>
    </w:pPr>
    <w:rPr>
      <w:rFonts w:ascii="Arial" w:hAnsi="Arial"/>
    </w:rPr>
  </w:style>
  <w:style w:type="paragraph" w:styleId="Tekstpodstawowy3">
    <w:name w:val="Body Text 3"/>
    <w:basedOn w:val="Normalny"/>
    <w:rsid w:val="00E11298"/>
    <w:pPr>
      <w:jc w:val="both"/>
    </w:pPr>
  </w:style>
  <w:style w:type="paragraph" w:styleId="Tytu">
    <w:name w:val="Title"/>
    <w:basedOn w:val="Normalny"/>
    <w:qFormat/>
    <w:rsid w:val="00E11298"/>
    <w:pPr>
      <w:jc w:val="center"/>
    </w:pPr>
    <w:rPr>
      <w:rFonts w:ascii="Arial" w:hAnsi="Arial"/>
      <w:b/>
      <w:sz w:val="32"/>
      <w:u w:val="single"/>
    </w:rPr>
  </w:style>
  <w:style w:type="paragraph" w:styleId="Tekstblokowy">
    <w:name w:val="Block Text"/>
    <w:basedOn w:val="Normalny"/>
    <w:rsid w:val="00E11298"/>
    <w:pPr>
      <w:ind w:left="-69" w:right="-70"/>
      <w:jc w:val="center"/>
    </w:pPr>
  </w:style>
  <w:style w:type="character" w:styleId="Hipercze">
    <w:name w:val="Hyperlink"/>
    <w:basedOn w:val="Domylnaczcionkaakapitu"/>
    <w:rsid w:val="00E11298"/>
    <w:rPr>
      <w:color w:val="0000FF"/>
      <w:u w:val="single"/>
    </w:rPr>
  </w:style>
  <w:style w:type="paragraph" w:styleId="Spistreci1">
    <w:name w:val="toc 1"/>
    <w:basedOn w:val="Normalny"/>
    <w:next w:val="Normalny"/>
    <w:autoRedefine/>
    <w:rsid w:val="00E11298"/>
    <w:rPr>
      <w:b/>
      <w:sz w:val="6"/>
    </w:rPr>
  </w:style>
  <w:style w:type="paragraph" w:customStyle="1" w:styleId="Tekstpodstawowywcity31">
    <w:name w:val="Tekst podstawowy wcięty 31"/>
    <w:basedOn w:val="Normalny"/>
    <w:rsid w:val="00E11298"/>
    <w:pPr>
      <w:ind w:left="993" w:hanging="993"/>
    </w:pPr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E1129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E11298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rsid w:val="00E1129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E11298"/>
    <w:rPr>
      <w:b/>
      <w:bCs/>
    </w:rPr>
  </w:style>
  <w:style w:type="paragraph" w:styleId="Listapunktowana">
    <w:name w:val="List Bullet"/>
    <w:basedOn w:val="Normalny"/>
    <w:autoRedefine/>
    <w:rsid w:val="00E11298"/>
    <w:pPr>
      <w:tabs>
        <w:tab w:val="num" w:pos="2726"/>
      </w:tabs>
      <w:ind w:left="2726" w:hanging="360"/>
    </w:pPr>
    <w:rPr>
      <w:rFonts w:ascii="Arial" w:hAnsi="Arial"/>
      <w:b/>
    </w:rPr>
  </w:style>
  <w:style w:type="paragraph" w:customStyle="1" w:styleId="StandardowyStandardowy1">
    <w:name w:val="Standardowy.Standardowy1"/>
    <w:rsid w:val="00E11298"/>
    <w:rPr>
      <w:rFonts w:ascii="Times New Roman" w:hAnsi="Times New Roman"/>
    </w:rPr>
  </w:style>
  <w:style w:type="paragraph" w:customStyle="1" w:styleId="TekstpodstawowyTekstpodstawowyZnakZnak">
    <w:name w:val="Tekst podstawowy.Tekst podstawowy Znak Znak"/>
    <w:basedOn w:val="StandardowyStandardowy1"/>
    <w:rsid w:val="00E11298"/>
    <w:pPr>
      <w:tabs>
        <w:tab w:val="left" w:pos="0"/>
      </w:tabs>
    </w:pPr>
    <w:rPr>
      <w:b/>
    </w:rPr>
  </w:style>
  <w:style w:type="paragraph" w:styleId="Zwykytekst">
    <w:name w:val="Plain Text"/>
    <w:aliases w:val=" Znak"/>
    <w:basedOn w:val="Normalny"/>
    <w:rsid w:val="00E11298"/>
    <w:rPr>
      <w:rFonts w:ascii="Courier New" w:hAnsi="Courier New"/>
    </w:rPr>
  </w:style>
  <w:style w:type="paragraph" w:customStyle="1" w:styleId="Plandokumentu1">
    <w:name w:val="Plan dokumentu1"/>
    <w:basedOn w:val="Normalny"/>
    <w:semiHidden/>
    <w:rsid w:val="00E11298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link w:val="TekstprzypisukocowegoZnak"/>
    <w:semiHidden/>
    <w:rsid w:val="00E11298"/>
  </w:style>
  <w:style w:type="character" w:styleId="Odwoanieprzypisukocowego">
    <w:name w:val="endnote reference"/>
    <w:basedOn w:val="Domylnaczcionkaakapitu"/>
    <w:semiHidden/>
    <w:rsid w:val="00E112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1298"/>
    <w:pPr>
      <w:ind w:left="708"/>
    </w:pPr>
  </w:style>
  <w:style w:type="character" w:customStyle="1" w:styleId="TytuZnak">
    <w:name w:val="Tytuł Znak"/>
    <w:basedOn w:val="Domylnaczcionkaakapitu"/>
    <w:rsid w:val="00E11298"/>
    <w:rPr>
      <w:rFonts w:ascii="Arial" w:hAnsi="Arial"/>
      <w:b/>
      <w:sz w:val="32"/>
      <w:u w:val="single"/>
    </w:rPr>
  </w:style>
  <w:style w:type="character" w:customStyle="1" w:styleId="ZnakZnak">
    <w:name w:val="Znak Znak"/>
    <w:basedOn w:val="Domylnaczcionkaakapitu"/>
    <w:locked/>
    <w:rsid w:val="00E11298"/>
    <w:rPr>
      <w:lang w:val="pl-PL" w:eastAsia="pl-PL" w:bidi="ar-SA"/>
    </w:rPr>
  </w:style>
  <w:style w:type="paragraph" w:styleId="Wcicienormalne">
    <w:name w:val="Normal Indent"/>
    <w:basedOn w:val="Normalny"/>
    <w:rsid w:val="00E11298"/>
    <w:pPr>
      <w:ind w:left="708"/>
    </w:pPr>
    <w:rPr>
      <w:rFonts w:ascii="Arial" w:hAnsi="Arial"/>
      <w:lang w:val="en-GB" w:eastAsia="en-US"/>
    </w:rPr>
  </w:style>
  <w:style w:type="paragraph" w:customStyle="1" w:styleId="tabulka">
    <w:name w:val="tabulka"/>
    <w:basedOn w:val="Normalny"/>
    <w:rsid w:val="00E11298"/>
    <w:pPr>
      <w:widowControl w:val="0"/>
      <w:tabs>
        <w:tab w:val="num" w:pos="360"/>
      </w:tabs>
      <w:spacing w:before="120" w:line="240" w:lineRule="exact"/>
      <w:ind w:left="360" w:hanging="360"/>
      <w:jc w:val="center"/>
    </w:pPr>
    <w:rPr>
      <w:rFonts w:ascii="Arial" w:hAnsi="Arial"/>
      <w:lang w:val="cs-CZ" w:eastAsia="en-US"/>
    </w:rPr>
  </w:style>
  <w:style w:type="paragraph" w:customStyle="1" w:styleId="normaltableau">
    <w:name w:val="normal_tableau"/>
    <w:basedOn w:val="Normalny"/>
    <w:rsid w:val="00E11298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oddl-nadpis">
    <w:name w:val="oddíl-nadpis"/>
    <w:basedOn w:val="Normalny"/>
    <w:rsid w:val="00E11298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customStyle="1" w:styleId="BodyText22">
    <w:name w:val="Body Text 22"/>
    <w:basedOn w:val="Normalny"/>
    <w:rsid w:val="00E11298"/>
    <w:pPr>
      <w:spacing w:before="120" w:after="120"/>
      <w:ind w:left="1440"/>
      <w:jc w:val="both"/>
    </w:pPr>
    <w:rPr>
      <w:rFonts w:ascii="Arial" w:hAnsi="Arial" w:cs="Arial"/>
      <w:sz w:val="22"/>
      <w:szCs w:val="24"/>
      <w:lang w:eastAsia="en-US"/>
    </w:rPr>
  </w:style>
  <w:style w:type="character" w:styleId="Pogrubienie">
    <w:name w:val="Strong"/>
    <w:basedOn w:val="Domylnaczcionkaakapitu"/>
    <w:qFormat/>
    <w:rsid w:val="00E11298"/>
    <w:rPr>
      <w:b/>
    </w:rPr>
  </w:style>
  <w:style w:type="paragraph" w:customStyle="1" w:styleId="Normalarial">
    <w:name w:val="Normal+arial"/>
    <w:basedOn w:val="Normalny"/>
    <w:rsid w:val="00E11298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StopkaZnak">
    <w:name w:val="Stopka Znak"/>
    <w:basedOn w:val="Domylnaczcionkaakapitu"/>
    <w:rsid w:val="00E11298"/>
    <w:rPr>
      <w:rFonts w:ascii="Times New Roman" w:hAnsi="Times New Roman"/>
    </w:rPr>
  </w:style>
  <w:style w:type="character" w:styleId="Uwydatnienie">
    <w:name w:val="Emphasis"/>
    <w:basedOn w:val="Domylnaczcionkaakapitu"/>
    <w:qFormat/>
    <w:rsid w:val="00E11298"/>
    <w:rPr>
      <w:i/>
      <w:iCs/>
    </w:rPr>
  </w:style>
  <w:style w:type="character" w:customStyle="1" w:styleId="ZwykytekstZnak">
    <w:name w:val="Zwykły tekst Znak"/>
    <w:aliases w:val=" Znak Znak2"/>
    <w:basedOn w:val="Domylnaczcionkaakapitu"/>
    <w:rsid w:val="00E11298"/>
    <w:rPr>
      <w:rFonts w:ascii="Courier New" w:hAnsi="Courier New"/>
    </w:rPr>
  </w:style>
  <w:style w:type="paragraph" w:customStyle="1" w:styleId="Znak">
    <w:name w:val="Znak"/>
    <w:basedOn w:val="Normalny"/>
    <w:rsid w:val="00E11298"/>
    <w:rPr>
      <w:sz w:val="24"/>
      <w:szCs w:val="24"/>
    </w:rPr>
  </w:style>
  <w:style w:type="character" w:customStyle="1" w:styleId="TekstpodstawowyZnakZnakZnak">
    <w:name w:val="Tekst podstawowy Znak Znak Znak"/>
    <w:aliases w:val="Regulacje Znak,definicje Znak,moj body text Znak Znak"/>
    <w:basedOn w:val="Domylnaczcionkaakapitu"/>
    <w:semiHidden/>
    <w:rsid w:val="00E11298"/>
    <w:rPr>
      <w:b/>
      <w:lang w:val="pl-PL" w:eastAsia="pl-PL" w:bidi="ar-SA"/>
    </w:rPr>
  </w:style>
  <w:style w:type="paragraph" w:customStyle="1" w:styleId="Default">
    <w:name w:val="Default"/>
    <w:rsid w:val="002F2A2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alnyWeb">
    <w:name w:val="Normal (Web)"/>
    <w:basedOn w:val="Normalny"/>
    <w:rsid w:val="00AA2F32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1">
    <w:name w:val="Bez odstępów1"/>
    <w:aliases w:val="Bez odstępów - kropka"/>
    <w:qFormat/>
    <w:rsid w:val="00F94656"/>
    <w:pPr>
      <w:numPr>
        <w:numId w:val="27"/>
      </w:numPr>
      <w:suppressAutoHyphens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99"/>
    <w:qFormat/>
    <w:rsid w:val="00AB1DDE"/>
    <w:rPr>
      <w:rFonts w:ascii="Tahoma" w:eastAsia="Calibri" w:hAnsi="Tahoma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2F1273"/>
  </w:style>
  <w:style w:type="character" w:customStyle="1" w:styleId="TekstprzypisudolnegoZnak">
    <w:name w:val="Tekst przypisu dolnego Znak"/>
    <w:basedOn w:val="Domylnaczcionkaakapitu"/>
    <w:link w:val="Tekstprzypisudolnego"/>
    <w:rsid w:val="002F1273"/>
    <w:rPr>
      <w:rFonts w:ascii="Times New Roman" w:hAnsi="Times New Roman"/>
    </w:rPr>
  </w:style>
  <w:style w:type="character" w:styleId="Odwoanieprzypisudolnego">
    <w:name w:val="footnote reference"/>
    <w:basedOn w:val="Domylnaczcionkaakapitu"/>
    <w:rsid w:val="002F1273"/>
    <w:rPr>
      <w:vertAlign w:val="superscript"/>
    </w:rPr>
  </w:style>
  <w:style w:type="table" w:styleId="Tabela-Siatka">
    <w:name w:val="Table Grid"/>
    <w:basedOn w:val="Standardowy"/>
    <w:rsid w:val="006B34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7051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856C95"/>
    <w:p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2Znak1">
    <w:name w:val="Nagłówek 2 Znak1"/>
    <w:aliases w:val="ASAPHeading 2 Znak,Numbered - 2 Znak,h 3 Znak, ICL Znak,Heading 2a Znak,H2 Znak,PA Major Section Znak,l2 Znak,Headline 2 Znak,h2 Znak,2 Znak,headi Znak,heading2 Znak,h21 Znak,h22 Znak,21 Znak,kopregel 2 Znak,Titre m Znak,Heading 10 Znak"/>
    <w:basedOn w:val="Domylnaczcionkaakapitu"/>
    <w:link w:val="Nagwek2"/>
    <w:uiPriority w:val="99"/>
    <w:rsid w:val="00856C95"/>
    <w:rPr>
      <w:rFonts w:ascii="Times New Roman" w:hAnsi="Times New Roman"/>
      <w:b/>
      <w:i/>
      <w:sz w:val="32"/>
    </w:rPr>
  </w:style>
  <w:style w:type="character" w:customStyle="1" w:styleId="Nagwek2Znak">
    <w:name w:val="Nagłówek 2 Znak"/>
    <w:aliases w:val="Heading 2 Char Znak"/>
    <w:basedOn w:val="Domylnaczcionkaakapitu"/>
    <w:rsid w:val="00856C95"/>
    <w:rPr>
      <w:rFonts w:ascii="Cambria" w:hAnsi="Cambria" w:cs="Cambria"/>
      <w:b/>
      <w:b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856C95"/>
    <w:rPr>
      <w:rFonts w:ascii="Tahoma" w:hAnsi="Tahoma" w:cs="Tahoma"/>
      <w:sz w:val="16"/>
      <w:szCs w:val="16"/>
    </w:rPr>
  </w:style>
  <w:style w:type="paragraph" w:customStyle="1" w:styleId="Tabelapozycja">
    <w:name w:val="Tabela pozycja"/>
    <w:basedOn w:val="Normalny"/>
    <w:rsid w:val="00856C95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56C95"/>
    <w:pPr>
      <w:widowControl w:val="0"/>
      <w:suppressAutoHyphens/>
      <w:autoSpaceDN w:val="0"/>
    </w:pPr>
    <w:rPr>
      <w:rFonts w:ascii="Calibri" w:eastAsia="Calibri" w:hAnsi="Calibri" w:cs="Calibri"/>
      <w:kern w:val="3"/>
      <w:sz w:val="24"/>
      <w:szCs w:val="24"/>
    </w:rPr>
  </w:style>
  <w:style w:type="paragraph" w:customStyle="1" w:styleId="Textbody">
    <w:name w:val="Text body"/>
    <w:basedOn w:val="Standard"/>
    <w:rsid w:val="00856C95"/>
    <w:pPr>
      <w:spacing w:after="120"/>
    </w:pPr>
  </w:style>
  <w:style w:type="character" w:customStyle="1" w:styleId="TekstkomentarzaZnak1">
    <w:name w:val="Tekst komentarza Znak1"/>
    <w:aliases w:val="Comment Text Char Znak1"/>
    <w:basedOn w:val="Domylnaczcionkaakapitu"/>
    <w:link w:val="Tekstkomentarza"/>
    <w:uiPriority w:val="99"/>
    <w:semiHidden/>
    <w:rsid w:val="00856C95"/>
    <w:rPr>
      <w:rFonts w:ascii="Times New Roman" w:hAnsi="Times New Roman"/>
    </w:rPr>
  </w:style>
  <w:style w:type="character" w:customStyle="1" w:styleId="TekstkomentarzaZnak">
    <w:name w:val="Tekst komentarza Znak"/>
    <w:aliases w:val="Comment Text Char Znak"/>
    <w:basedOn w:val="Domylnaczcionkaakapitu"/>
    <w:rsid w:val="00856C95"/>
    <w:rPr>
      <w:rFonts w:ascii="Times New Roman" w:hAnsi="Times New Roman" w:cs="Times New Roman"/>
      <w:kern w:val="3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56C95"/>
    <w:rPr>
      <w:rFonts w:ascii="Times New Roman" w:hAnsi="Times New Roman"/>
    </w:rPr>
  </w:style>
  <w:style w:type="paragraph" w:styleId="Spistreci2">
    <w:name w:val="toc 2"/>
    <w:basedOn w:val="Normalny"/>
    <w:next w:val="Normalny"/>
    <w:autoRedefine/>
    <w:rsid w:val="00856C95"/>
    <w:pPr>
      <w:spacing w:after="2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56C95"/>
    <w:rPr>
      <w:rFonts w:ascii="Times New Roman" w:hAnsi="Times New Roman"/>
      <w:b/>
    </w:rPr>
  </w:style>
  <w:style w:type="character" w:customStyle="1" w:styleId="Nagwek3Znak">
    <w:name w:val="Nagłówek 3 Znak"/>
    <w:basedOn w:val="Domylnaczcionkaakapitu"/>
    <w:link w:val="Nagwek3"/>
    <w:rsid w:val="00856C95"/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y Znak Znak Znak1,Regulacje Znak1,definicje Znak1,moj body text Znak"/>
    <w:basedOn w:val="Domylnaczcionkaakapitu"/>
    <w:link w:val="Tekstpodstawowy"/>
    <w:rsid w:val="00856C95"/>
    <w:rPr>
      <w:rFonts w:ascii="Times New Roman" w:hAnsi="Times New Roman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6C95"/>
    <w:rPr>
      <w:rFonts w:ascii="Times New Roman" w:hAnsi="Times New Roman"/>
      <w:b/>
    </w:rPr>
  </w:style>
  <w:style w:type="paragraph" w:customStyle="1" w:styleId="Nagwekspisutreci1">
    <w:name w:val="Nagłówek spisu treści1"/>
    <w:basedOn w:val="Nagwek1"/>
    <w:next w:val="Normalny"/>
    <w:rsid w:val="00217601"/>
    <w:pPr>
      <w:keepLines/>
      <w:spacing w:before="240" w:line="276" w:lineRule="auto"/>
      <w:jc w:val="both"/>
      <w:outlineLvl w:val="9"/>
    </w:pPr>
    <w:rPr>
      <w:rFonts w:ascii="Cambria" w:eastAsia="Calibri" w:hAnsi="Cambria"/>
      <w:bCs/>
      <w:color w:val="365F91"/>
      <w:sz w:val="24"/>
      <w:szCs w:val="28"/>
      <w:lang w:eastAsia="en-US"/>
    </w:rPr>
  </w:style>
  <w:style w:type="character" w:customStyle="1" w:styleId="ver8gb">
    <w:name w:val="ver8gb"/>
    <w:basedOn w:val="Domylnaczcionkaakapitu"/>
    <w:rsid w:val="006E73C8"/>
  </w:style>
  <w:style w:type="character" w:customStyle="1" w:styleId="ver8b">
    <w:name w:val="ver8b"/>
    <w:basedOn w:val="Domylnaczcionkaakapitu"/>
    <w:rsid w:val="006E7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ny">
    <w:name w:val="Normal"/>
    <w:qFormat/>
    <w:rsid w:val="006A6B06"/>
    <w:rPr>
      <w:rFonts w:ascii="Times New Roman" w:hAnsi="Times New Roman"/>
    </w:rPr>
  </w:style>
  <w:style w:type="paragraph" w:styleId="Nagwek1">
    <w:name w:val="heading 1"/>
    <w:aliases w:val="Nagłówek 1 Znak,Nagłówek 1 Znak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aliases w:val="ASAPHeading 2,Numbered - 2,h 3, ICL,Heading 2a,H2,PA Major Section,l2,Headline 2,h2,2,headi,heading2,h21,h22,21,kopregel 2,Titre m,Heading 10,Heading 2 Char"/>
    <w:basedOn w:val="Normalny"/>
    <w:next w:val="Normalny"/>
    <w:link w:val="Nagwek2Znak1"/>
    <w:qFormat/>
    <w:pPr>
      <w:keepNext/>
      <w:tabs>
        <w:tab w:val="left" w:pos="709"/>
      </w:tabs>
      <w:ind w:left="709" w:hanging="709"/>
      <w:jc w:val="center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709"/>
      </w:tabs>
      <w:ind w:left="709" w:hanging="709"/>
      <w:outlineLvl w:val="2"/>
    </w:pPr>
    <w:rPr>
      <w:sz w:val="24"/>
    </w:rPr>
  </w:style>
  <w:style w:type="paragraph" w:styleId="Nagwek4">
    <w:name w:val="heading 4"/>
    <w:aliases w:val="Reset numbering + Wyjustowany,Z lewej:  0 cm,Wysunięcie:  2,5 cm..."/>
    <w:basedOn w:val="Normalny"/>
    <w:next w:val="Normalny"/>
    <w:qFormat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tabs>
        <w:tab w:val="left" w:pos="709"/>
      </w:tabs>
      <w:ind w:left="709" w:hanging="709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709" w:hanging="709"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tabs>
        <w:tab w:val="left" w:pos="709"/>
      </w:tabs>
      <w:ind w:left="709" w:hanging="709"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tabs>
        <w:tab w:val="left" w:pos="1134"/>
        <w:tab w:val="left" w:pos="1701"/>
        <w:tab w:val="left" w:pos="1985"/>
      </w:tabs>
      <w:ind w:left="1985" w:hanging="1136"/>
    </w:pPr>
    <w:rPr>
      <w:b/>
    </w:rPr>
  </w:style>
  <w:style w:type="paragraph" w:styleId="Tekstpodstawowywcity2">
    <w:name w:val="Body Text Indent 2"/>
    <w:basedOn w:val="Normalny"/>
    <w:pPr>
      <w:ind w:left="702" w:hanging="702"/>
    </w:pPr>
  </w:style>
  <w:style w:type="paragraph" w:styleId="Tekstpodstawowywcity3">
    <w:name w:val="Body Text Indent 3"/>
    <w:basedOn w:val="Normalny"/>
    <w:pPr>
      <w:tabs>
        <w:tab w:val="left" w:pos="709"/>
      </w:tabs>
      <w:ind w:left="1418" w:hanging="1418"/>
    </w:pPr>
  </w:style>
  <w:style w:type="paragraph" w:styleId="Tekstpodstawowy">
    <w:name w:val="Body Text"/>
    <w:aliases w:val="Tekst podstawowy Znak Znak,Regulacje,definicje,moj body text"/>
    <w:basedOn w:val="Normalny"/>
    <w:link w:val="TekstpodstawowyZnak"/>
    <w:pPr>
      <w:tabs>
        <w:tab w:val="left" w:pos="0"/>
      </w:tabs>
    </w:pPr>
    <w:rPr>
      <w:b/>
    </w:rPr>
  </w:style>
  <w:style w:type="paragraph" w:styleId="Nagwek">
    <w:name w:val="header"/>
    <w:aliases w:val="Nagłówek strony nieparzystej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rPr>
      <w:lang w:val="pl-PL" w:eastAsia="pl-PL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komentarza">
    <w:name w:val="annotation text"/>
    <w:aliases w:val="Comment Text Char"/>
    <w:basedOn w:val="Normalny"/>
    <w:link w:val="TekstkomentarzaZnak1"/>
    <w:semiHidden/>
  </w:style>
  <w:style w:type="paragraph" w:styleId="Tekstpodstawowy2">
    <w:name w:val="Body Text 2"/>
    <w:basedOn w:val="Normalny"/>
    <w:pPr>
      <w:tabs>
        <w:tab w:val="left" w:pos="0"/>
      </w:tabs>
    </w:pPr>
    <w:rPr>
      <w:b/>
    </w:rPr>
  </w:style>
  <w:style w:type="paragraph" w:customStyle="1" w:styleId="Tekstpodstawowy21">
    <w:name w:val="Tekst podstawowy 21"/>
    <w:basedOn w:val="Normalny"/>
    <w:pPr>
      <w:ind w:left="284" w:hanging="284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pPr>
      <w:ind w:left="284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  <w:u w:val="single"/>
    </w:rPr>
  </w:style>
  <w:style w:type="paragraph" w:styleId="Tekstblokowy">
    <w:name w:val="Block Text"/>
    <w:basedOn w:val="Normalny"/>
    <w:pPr>
      <w:ind w:left="-69" w:right="-70"/>
      <w:jc w:val="center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Spistreci1">
    <w:name w:val="toc 1"/>
    <w:basedOn w:val="Normalny"/>
    <w:next w:val="Normalny"/>
    <w:autoRedefine/>
    <w:rPr>
      <w:b/>
      <w:sz w:val="6"/>
    </w:rPr>
  </w:style>
  <w:style w:type="paragraph" w:customStyle="1" w:styleId="Tekstpodstawowywcity31">
    <w:name w:val="Tekst podstawowy wcięty 31"/>
    <w:basedOn w:val="Normalny"/>
    <w:pPr>
      <w:ind w:left="993" w:hanging="993"/>
    </w:pPr>
    <w:rPr>
      <w:rFonts w:ascii="Arial" w:hAnsi="Aria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Listapunktowana">
    <w:name w:val="List Bullet"/>
    <w:basedOn w:val="Normalny"/>
    <w:autoRedefine/>
    <w:pPr>
      <w:tabs>
        <w:tab w:val="num" w:pos="2726"/>
      </w:tabs>
      <w:ind w:left="2726" w:hanging="360"/>
    </w:pPr>
    <w:rPr>
      <w:rFonts w:ascii="Arial" w:hAnsi="Arial"/>
      <w:b/>
    </w:rPr>
  </w:style>
  <w:style w:type="paragraph" w:customStyle="1" w:styleId="StandardowyStandardowy1">
    <w:name w:val="Standardowy.Standardowy1"/>
    <w:rPr>
      <w:rFonts w:ascii="Times New Roman" w:hAnsi="Times New Roman"/>
    </w:rPr>
  </w:style>
  <w:style w:type="paragraph" w:customStyle="1" w:styleId="TekstpodstawowyTekstpodstawowyZnakZnak">
    <w:name w:val="Tekst podstawowy.Tekst podstawowy Znak Znak"/>
    <w:basedOn w:val="StandardowyStandardowy1"/>
    <w:pPr>
      <w:tabs>
        <w:tab w:val="left" w:pos="0"/>
      </w:tabs>
    </w:pPr>
    <w:rPr>
      <w:b/>
    </w:rPr>
  </w:style>
  <w:style w:type="paragraph" w:styleId="Zwykytekst">
    <w:name w:val="Plain Text"/>
    <w:aliases w:val=" Znak"/>
    <w:basedOn w:val="Normalny"/>
    <w:rPr>
      <w:rFonts w:ascii="Courier New" w:hAnsi="Courier New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link w:val="TekstprzypisukocowegoZnak"/>
    <w:semiHidden/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TytuZnak">
    <w:name w:val="Tytuł Znak"/>
    <w:basedOn w:val="Domylnaczcionkaakapitu"/>
    <w:rPr>
      <w:rFonts w:ascii="Arial" w:hAnsi="Arial"/>
      <w:b/>
      <w:sz w:val="32"/>
      <w:u w:val="single"/>
    </w:rPr>
  </w:style>
  <w:style w:type="character" w:customStyle="1" w:styleId="ZnakZnak">
    <w:name w:val="Znak Znak"/>
    <w:basedOn w:val="Domylnaczcionkaakapitu"/>
    <w:locked/>
    <w:rPr>
      <w:lang w:val="pl-PL" w:eastAsia="pl-PL" w:bidi="ar-SA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lang w:val="en-GB" w:eastAsia="en-US"/>
    </w:rPr>
  </w:style>
  <w:style w:type="paragraph" w:customStyle="1" w:styleId="tabulka">
    <w:name w:val="tabulka"/>
    <w:basedOn w:val="Normalny"/>
    <w:pPr>
      <w:widowControl w:val="0"/>
      <w:tabs>
        <w:tab w:val="num" w:pos="360"/>
      </w:tabs>
      <w:spacing w:before="120" w:line="240" w:lineRule="exact"/>
      <w:ind w:left="360" w:hanging="360"/>
      <w:jc w:val="center"/>
    </w:pPr>
    <w:rPr>
      <w:rFonts w:ascii="Arial" w:hAnsi="Arial"/>
      <w:lang w:val="cs-CZ" w:eastAsia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oddl-nadpis">
    <w:name w:val="oddíl-nadpis"/>
    <w:basedOn w:val="Normalny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customStyle="1" w:styleId="BodyText22">
    <w:name w:val="Body Text 22"/>
    <w:basedOn w:val="Normalny"/>
    <w:pPr>
      <w:spacing w:before="120" w:after="120"/>
      <w:ind w:left="1440"/>
      <w:jc w:val="both"/>
    </w:pPr>
    <w:rPr>
      <w:rFonts w:ascii="Arial" w:hAnsi="Arial" w:cs="Arial"/>
      <w:sz w:val="22"/>
      <w:szCs w:val="24"/>
      <w:lang w:eastAsia="en-US"/>
    </w:rPr>
  </w:style>
  <w:style w:type="character" w:styleId="Pogrubienie">
    <w:name w:val="Strong"/>
    <w:basedOn w:val="Domylnaczcionkaakapitu"/>
    <w:qFormat/>
    <w:rPr>
      <w:b/>
    </w:rPr>
  </w:style>
  <w:style w:type="paragraph" w:customStyle="1" w:styleId="Normalarial">
    <w:name w:val="Normal+arial"/>
    <w:basedOn w:val="Normalny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StopkaZnak">
    <w:name w:val="Stopka Znak"/>
    <w:basedOn w:val="Domylnaczcionkaakapitu"/>
    <w:rPr>
      <w:rFonts w:ascii="Times New Roman" w:hAnsi="Times New Roman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ZwykytekstZnak">
    <w:name w:val="Zwykły tekst Znak"/>
    <w:aliases w:val=" Znak Znak2"/>
    <w:basedOn w:val="Domylnaczcionkaakapitu"/>
    <w:rPr>
      <w:rFonts w:ascii="Courier New" w:hAnsi="Courier New"/>
    </w:rPr>
  </w:style>
  <w:style w:type="paragraph" w:customStyle="1" w:styleId="Znak">
    <w:name w:val="Znak"/>
    <w:basedOn w:val="Normalny"/>
    <w:rPr>
      <w:sz w:val="24"/>
      <w:szCs w:val="24"/>
    </w:rPr>
  </w:style>
  <w:style w:type="character" w:customStyle="1" w:styleId="TekstpodstawowyZnakZnakZnak">
    <w:name w:val="Tekst podstawowy Znak Znak Znak"/>
    <w:aliases w:val="Regulacje Znak,definicje Znak,moj body text Znak Znak"/>
    <w:basedOn w:val="Domylnaczcionkaakapitu"/>
    <w:semiHidden/>
    <w:rPr>
      <w:b/>
      <w:lang w:val="pl-PL" w:eastAsia="pl-PL" w:bidi="ar-SA"/>
    </w:rPr>
  </w:style>
  <w:style w:type="paragraph" w:customStyle="1" w:styleId="Default">
    <w:name w:val="Default"/>
    <w:rsid w:val="002F2A2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alnyWeb">
    <w:name w:val="Normal (Web)"/>
    <w:basedOn w:val="Normalny"/>
    <w:rsid w:val="00AA2F32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1">
    <w:name w:val="Bez odstępów1"/>
    <w:aliases w:val="Bez odstępów - kropka"/>
    <w:qFormat/>
    <w:rsid w:val="00F94656"/>
    <w:pPr>
      <w:numPr>
        <w:numId w:val="27"/>
      </w:numPr>
      <w:suppressAutoHyphens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99"/>
    <w:qFormat/>
    <w:rsid w:val="00AB1DDE"/>
    <w:rPr>
      <w:rFonts w:ascii="Tahoma" w:eastAsia="Calibri" w:hAnsi="Tahoma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2F1273"/>
  </w:style>
  <w:style w:type="character" w:customStyle="1" w:styleId="TekstprzypisudolnegoZnak">
    <w:name w:val="Tekst przypisu dolnego Znak"/>
    <w:basedOn w:val="Domylnaczcionkaakapitu"/>
    <w:link w:val="Tekstprzypisudolnego"/>
    <w:rsid w:val="002F1273"/>
    <w:rPr>
      <w:rFonts w:ascii="Times New Roman" w:hAnsi="Times New Roman"/>
    </w:rPr>
  </w:style>
  <w:style w:type="character" w:styleId="Odwoanieprzypisudolnego">
    <w:name w:val="footnote reference"/>
    <w:basedOn w:val="Domylnaczcionkaakapitu"/>
    <w:rsid w:val="002F1273"/>
    <w:rPr>
      <w:vertAlign w:val="superscript"/>
    </w:rPr>
  </w:style>
  <w:style w:type="table" w:styleId="Tabela-Siatka">
    <w:name w:val="Table Grid"/>
    <w:basedOn w:val="Standardowy"/>
    <w:rsid w:val="006B34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7051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856C95"/>
    <w:p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2Znak1">
    <w:name w:val="Nagłówek 2 Znak1"/>
    <w:aliases w:val="ASAPHeading 2 Znak,Numbered - 2 Znak,h 3 Znak, ICL Znak,Heading 2a Znak,H2 Znak,PA Major Section Znak,l2 Znak,Headline 2 Znak,h2 Znak,2 Znak,headi Znak,heading2 Znak,h21 Znak,h22 Znak,21 Znak,kopregel 2 Znak,Titre m Znak,Heading 10 Znak"/>
    <w:basedOn w:val="Domylnaczcionkaakapitu"/>
    <w:link w:val="Nagwek2"/>
    <w:uiPriority w:val="99"/>
    <w:rsid w:val="00856C95"/>
    <w:rPr>
      <w:rFonts w:ascii="Times New Roman" w:hAnsi="Times New Roman"/>
      <w:b/>
      <w:i/>
      <w:sz w:val="32"/>
    </w:rPr>
  </w:style>
  <w:style w:type="character" w:customStyle="1" w:styleId="Nagwek2Znak">
    <w:name w:val="Nagłówek 2 Znak"/>
    <w:aliases w:val="Heading 2 Char Znak"/>
    <w:basedOn w:val="Domylnaczcionkaakapitu"/>
    <w:rsid w:val="00856C95"/>
    <w:rPr>
      <w:rFonts w:ascii="Cambria" w:hAnsi="Cambria" w:cs="Cambria"/>
      <w:b/>
      <w:b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856C95"/>
    <w:rPr>
      <w:rFonts w:ascii="Tahoma" w:hAnsi="Tahoma" w:cs="Tahoma"/>
      <w:sz w:val="16"/>
      <w:szCs w:val="16"/>
    </w:rPr>
  </w:style>
  <w:style w:type="paragraph" w:customStyle="1" w:styleId="Tabelapozycja">
    <w:name w:val="Tabela pozycja"/>
    <w:basedOn w:val="Normalny"/>
    <w:rsid w:val="00856C95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56C95"/>
    <w:pPr>
      <w:widowControl w:val="0"/>
      <w:suppressAutoHyphens/>
      <w:autoSpaceDN w:val="0"/>
    </w:pPr>
    <w:rPr>
      <w:rFonts w:ascii="Calibri" w:eastAsia="Calibri" w:hAnsi="Calibri" w:cs="Calibri"/>
      <w:kern w:val="3"/>
      <w:sz w:val="24"/>
      <w:szCs w:val="24"/>
    </w:rPr>
  </w:style>
  <w:style w:type="paragraph" w:customStyle="1" w:styleId="Textbody">
    <w:name w:val="Text body"/>
    <w:basedOn w:val="Standard"/>
    <w:rsid w:val="00856C95"/>
    <w:pPr>
      <w:spacing w:after="120"/>
    </w:pPr>
  </w:style>
  <w:style w:type="character" w:customStyle="1" w:styleId="TekstkomentarzaZnak1">
    <w:name w:val="Tekst komentarza Znak1"/>
    <w:aliases w:val="Comment Text Char Znak1"/>
    <w:basedOn w:val="Domylnaczcionkaakapitu"/>
    <w:link w:val="Tekstkomentarza"/>
    <w:uiPriority w:val="99"/>
    <w:semiHidden/>
    <w:rsid w:val="00856C95"/>
    <w:rPr>
      <w:rFonts w:ascii="Times New Roman" w:hAnsi="Times New Roman"/>
    </w:rPr>
  </w:style>
  <w:style w:type="character" w:customStyle="1" w:styleId="TekstkomentarzaZnak">
    <w:name w:val="Tekst komentarza Znak"/>
    <w:aliases w:val="Comment Text Char Znak"/>
    <w:basedOn w:val="Domylnaczcionkaakapitu"/>
    <w:rsid w:val="00856C95"/>
    <w:rPr>
      <w:rFonts w:ascii="Times New Roman" w:hAnsi="Times New Roman" w:cs="Times New Roman"/>
      <w:kern w:val="3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56C95"/>
    <w:rPr>
      <w:rFonts w:ascii="Times New Roman" w:hAnsi="Times New Roman"/>
    </w:rPr>
  </w:style>
  <w:style w:type="paragraph" w:styleId="Spistreci2">
    <w:name w:val="toc 2"/>
    <w:basedOn w:val="Normalny"/>
    <w:next w:val="Normalny"/>
    <w:autoRedefine/>
    <w:rsid w:val="00856C95"/>
    <w:pPr>
      <w:spacing w:after="2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56C95"/>
    <w:rPr>
      <w:rFonts w:ascii="Times New Roman" w:hAnsi="Times New Roman"/>
      <w:b/>
    </w:rPr>
  </w:style>
  <w:style w:type="character" w:customStyle="1" w:styleId="Nagwek3Znak">
    <w:name w:val="Nagłówek 3 Znak"/>
    <w:basedOn w:val="Domylnaczcionkaakapitu"/>
    <w:link w:val="Nagwek3"/>
    <w:rsid w:val="00856C95"/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y Znak Znak Znak1,Regulacje Znak1,definicje Znak1,moj body text Znak"/>
    <w:basedOn w:val="Domylnaczcionkaakapitu"/>
    <w:link w:val="Tekstpodstawowy"/>
    <w:rsid w:val="00856C95"/>
    <w:rPr>
      <w:rFonts w:ascii="Times New Roman" w:hAnsi="Times New Roman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6C95"/>
    <w:rPr>
      <w:rFonts w:ascii="Times New Roman" w:hAnsi="Times New Roman"/>
      <w:b/>
    </w:rPr>
  </w:style>
  <w:style w:type="paragraph" w:customStyle="1" w:styleId="Nagwekspisutreci1">
    <w:name w:val="Nagłówek spisu treści1"/>
    <w:basedOn w:val="Nagwek1"/>
    <w:next w:val="Normalny"/>
    <w:rsid w:val="00217601"/>
    <w:pPr>
      <w:keepLines/>
      <w:spacing w:before="240" w:line="276" w:lineRule="auto"/>
      <w:jc w:val="both"/>
      <w:outlineLvl w:val="9"/>
    </w:pPr>
    <w:rPr>
      <w:rFonts w:ascii="Cambria" w:eastAsia="Calibri" w:hAnsi="Cambria"/>
      <w:bCs/>
      <w:color w:val="365F91"/>
      <w:sz w:val="24"/>
      <w:szCs w:val="28"/>
      <w:lang w:eastAsia="en-US"/>
    </w:rPr>
  </w:style>
  <w:style w:type="character" w:customStyle="1" w:styleId="ver8gb">
    <w:name w:val="ver8gb"/>
    <w:basedOn w:val="Domylnaczcionkaakapitu"/>
    <w:rsid w:val="006E73C8"/>
  </w:style>
  <w:style w:type="character" w:customStyle="1" w:styleId="ver8b">
    <w:name w:val="ver8b"/>
    <w:basedOn w:val="Domylnaczcionkaakapitu"/>
    <w:rsid w:val="006E7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55AA-0B49-439F-8448-B95F8317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Miejski</vt:lpstr>
    </vt:vector>
  </TitlesOfParts>
  <Company>Urząd Miejski w Elblągu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Miejski</dc:title>
  <dc:creator>ks</dc:creator>
  <cp:lastModifiedBy>Aleksandra</cp:lastModifiedBy>
  <cp:revision>2</cp:revision>
  <cp:lastPrinted>2013-01-16T10:52:00Z</cp:lastPrinted>
  <dcterms:created xsi:type="dcterms:W3CDTF">2014-04-11T06:41:00Z</dcterms:created>
  <dcterms:modified xsi:type="dcterms:W3CDTF">2014-04-11T06:41:00Z</dcterms:modified>
</cp:coreProperties>
</file>